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labor that requires advanced skills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labor that requires minimal specialized skills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demand that is determined by demand for another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nonmilitary people who are employed or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unofficial, invisible barrier that prevents women and minorities from advancing in businesses dominated by white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that bans mandatory union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organized work stoppage intended to force an employer to address union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in a professional or clerical job who earns a salary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temporary or part-time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practice of negotiating labor contracts that keep unnecessary workers on a company's payroll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theory that education increases productivity and results in higher wages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wage rate that produces neither an excess supply of workers nor an excess demand for workers in the labor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in which union and company representatives meet to negotiate a new labor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works in an industrial job, often in manufacturing, and who receives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organization of workers that tries to improve working conditions, wages, benefits for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theory that the completion of college indicates to employers that a job applicant is intellegent and hard-working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labor that requires no specialized skills, education, or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value of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settlement technique in which a neutral mediator meets with each side to try to find a solution that both sides will accept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labor that requires minimal specialized skills and training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</dc:title>
  <dcterms:created xsi:type="dcterms:W3CDTF">2021-10-11T03:35:17Z</dcterms:created>
  <dcterms:modified xsi:type="dcterms:W3CDTF">2021-10-11T03:35:17Z</dcterms:modified>
</cp:coreProperties>
</file>