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chapters 21,22,23,24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generic name for pantoloc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brand name for fluticasone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brand name for methylprednisolone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generic name for simponi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brand name for ketotifen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brand name for domperidone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brand name for diphenhydramine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brand name for monetlukast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brand name for esomeprazole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brand name for loratadine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brand name for pantoprazole magnesium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brand name for beclomethasone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brand name for infliximab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generic name for imodium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brand name for cromolyn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brand name for misoprostol + diclofenac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brand name for salmeterol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brand name for metocloperamide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brand name for salbutamol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generic name for prevacid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brand name for sulfasalazine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brand name for esomeprazole + naproxen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generic name for winpred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generic name for zantac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brand name for terbutaline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brand name for dexlansoprazole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brand name for mometasone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brand name for tiotropium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brand name for cimetidine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brand name for omalizumab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brand name for sucralfate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brand name for docusate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brand name for famotidine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brand name for cetirizine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brand name for azathioprine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brand name for ipratropium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brand name for mometasone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brand name for rabeprazole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chapters 21,22,23,24</dc:title>
  <dcterms:created xsi:type="dcterms:W3CDTF">2021-10-11T03:37:41Z</dcterms:created>
  <dcterms:modified xsi:type="dcterms:W3CDTF">2021-10-11T03:37:41Z</dcterms:modified>
</cp:coreProperties>
</file>