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chapters 22,23,24,25,26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generic name for synthroid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brand name for metformin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brand name for mometasone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brand name for sulfasalazine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brand name for diphenoxylate + atropine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generic name for atrovent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brand name for senna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brand name for empagliflozin + metformin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brand name for dexamethasone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generic name for alvesco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brand anme for insulin glargine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brand name for mesalazine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brand name for golimumab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generic name for diamicron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brand name for repaglinide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brand name for docusate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generic name for forxiga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brand name for azathioprine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brand name for beclomethasone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brand name for sitagliptin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brand name for loperamide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brand name for cromolyn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name for methimazole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brand name for loratadine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 name for cetirizine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brand name for salbutamol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brand name for prednisone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brand name for infliximab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brand name for salmeterol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brand name for rosiglitazone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brand name for montelukast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generic name for spiriva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brand name for semaglutide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brand name for liothyronine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22,23,24,25,26</dc:title>
  <dcterms:created xsi:type="dcterms:W3CDTF">2021-10-11T03:37:44Z</dcterms:created>
  <dcterms:modified xsi:type="dcterms:W3CDTF">2021-10-11T03:37:44Z</dcterms:modified>
</cp:coreProperties>
</file>