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charlie and the chocolate factory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mr bucket    </w:t>
      </w:r>
      <w:r>
        <w:t xml:space="preserve">   mr teavee    </w:t>
      </w:r>
      <w:r>
        <w:t xml:space="preserve">   mr salt    </w:t>
      </w:r>
      <w:r>
        <w:t xml:space="preserve">   dr wonka    </w:t>
      </w:r>
      <w:r>
        <w:t xml:space="preserve">   oompa loompa    </w:t>
      </w:r>
      <w:r>
        <w:t xml:space="preserve">   mrs bucket    </w:t>
      </w:r>
      <w:r>
        <w:t xml:space="preserve">   augustus gloop    </w:t>
      </w:r>
      <w:r>
        <w:t xml:space="preserve">   grandma georgina    </w:t>
      </w:r>
      <w:r>
        <w:t xml:space="preserve">   arthur slugworth    </w:t>
      </w:r>
      <w:r>
        <w:t xml:space="preserve">   grandpa joe    </w:t>
      </w:r>
      <w:r>
        <w:t xml:space="preserve">   violet beauregarde    </w:t>
      </w:r>
      <w:r>
        <w:t xml:space="preserve">   mike teavee    </w:t>
      </w:r>
      <w:r>
        <w:t xml:space="preserve">   varuca salt    </w:t>
      </w:r>
      <w:r>
        <w:t xml:space="preserve">   Charlie Bucket    </w:t>
      </w:r>
      <w:r>
        <w:t xml:space="preserve">   Willy Wonka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terms:created xsi:type="dcterms:W3CDTF">2021-10-11T03:38:07Z</dcterms:created>
  <dcterms:modified xsi:type="dcterms:W3CDTF">2021-10-11T03:38:07Z</dcterms:modified>
</cp:coreProperties>
</file>