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checking accounts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record    </w:t>
      </w:r>
      <w:r>
        <w:t xml:space="preserve">   void    </w:t>
      </w:r>
      <w:r>
        <w:t xml:space="preserve">   non sufficient funds    </w:t>
      </w:r>
      <w:r>
        <w:t xml:space="preserve">   check stub    </w:t>
      </w:r>
      <w:r>
        <w:t xml:space="preserve">   payor    </w:t>
      </w:r>
      <w:r>
        <w:t xml:space="preserve">   payee    </w:t>
      </w:r>
      <w:r>
        <w:t xml:space="preserve">   debit    </w:t>
      </w:r>
      <w:r>
        <w:t xml:space="preserve">   transaction    </w:t>
      </w:r>
      <w:r>
        <w:t xml:space="preserve">   pay to order    </w:t>
      </w:r>
      <w:r>
        <w:t xml:space="preserve">   memo    </w:t>
      </w:r>
      <w:r>
        <w:t xml:space="preserve">   receipt    </w:t>
      </w:r>
      <w:r>
        <w:t xml:space="preserve">   balance    </w:t>
      </w:r>
      <w:r>
        <w:t xml:space="preserve">   canceled    </w:t>
      </w:r>
      <w:r>
        <w:t xml:space="preserve">   identification    </w:t>
      </w:r>
      <w:r>
        <w:t xml:space="preserve">   checks    </w:t>
      </w:r>
      <w:r>
        <w:t xml:space="preserve">   application    </w:t>
      </w:r>
      <w:r>
        <w:t xml:space="preserve">   fees    </w:t>
      </w:r>
      <w:r>
        <w:t xml:space="preserve">   signature    </w:t>
      </w:r>
      <w:r>
        <w:t xml:space="preserve">   withdraw    </w:t>
      </w:r>
      <w:r>
        <w:t xml:space="preserve">   deposit    </w:t>
      </w:r>
      <w:r>
        <w:t xml:space="preserve">   bank    </w:t>
      </w:r>
      <w:r>
        <w:t xml:space="preserve">   registar    </w:t>
      </w:r>
      <w:r>
        <w:t xml:space="preserve">   overdraft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accounts</dc:title>
  <dcterms:created xsi:type="dcterms:W3CDTF">2021-10-11T03:40:11Z</dcterms:created>
  <dcterms:modified xsi:type="dcterms:W3CDTF">2021-10-11T03:40:11Z</dcterms:modified>
</cp:coreProperties>
</file>