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pompom    </w:t>
      </w:r>
      <w:r>
        <w:t xml:space="preserve">   base    </w:t>
      </w:r>
      <w:r>
        <w:t xml:space="preserve">   backspot    </w:t>
      </w:r>
      <w:r>
        <w:t xml:space="preserve">   flyer    </w:t>
      </w:r>
      <w:r>
        <w:t xml:space="preserve">   spirit    </w:t>
      </w:r>
      <w:r>
        <w:t xml:space="preserve">   competition    </w:t>
      </w:r>
      <w:r>
        <w:t xml:space="preserve">   flags    </w:t>
      </w:r>
      <w:r>
        <w:t xml:space="preserve">   practice    </w:t>
      </w:r>
      <w:r>
        <w:t xml:space="preserve">   soccer    </w:t>
      </w:r>
      <w:r>
        <w:t xml:space="preserve">   basketball    </w:t>
      </w:r>
      <w:r>
        <w:t xml:space="preserve">   football    </w:t>
      </w:r>
      <w:r>
        <w:t xml:space="preserve">   Kylie    </w:t>
      </w:r>
      <w:r>
        <w:t xml:space="preserve">   Beth    </w:t>
      </w:r>
      <w:r>
        <w:t xml:space="preserve">   Jack    </w:t>
      </w:r>
      <w:r>
        <w:t xml:space="preserve">   Franca    </w:t>
      </w:r>
      <w:r>
        <w:t xml:space="preserve">   Geo    </w:t>
      </w:r>
      <w:r>
        <w:t xml:space="preserve">   extension    </w:t>
      </w:r>
      <w:r>
        <w:t xml:space="preserve">   lib    </w:t>
      </w:r>
      <w:r>
        <w:t xml:space="preserve">   megahone    </w:t>
      </w:r>
      <w:r>
        <w:t xml:space="preserve">   yell    </w:t>
      </w:r>
      <w:r>
        <w:t xml:space="preserve">   cheer bow    </w:t>
      </w:r>
      <w:r>
        <w:t xml:space="preserve">   tumbling    </w:t>
      </w:r>
      <w:r>
        <w:t xml:space="preserve">   stunt    </w:t>
      </w:r>
      <w:r>
        <w:t xml:space="preserve">   cheerleader    </w:t>
      </w:r>
      <w:r>
        <w:t xml:space="preserve">   Ralston Valley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</dc:title>
  <dcterms:created xsi:type="dcterms:W3CDTF">2021-10-11T03:40:14Z</dcterms:created>
  <dcterms:modified xsi:type="dcterms:W3CDTF">2021-10-11T03:40:14Z</dcterms:modified>
</cp:coreProperties>
</file>