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cheer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flipping with your knees to your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tumbling with a speedy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small jump before loding a stunt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doing gymnastics passes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pulls beautiful figures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base who stands at the front of the stunt for stability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sport that involves tumbling, jumping, stunting, dancing, glitter, sparkles, and a lot of attutude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every athlete hopes to win at worlds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worn on the head of most femaile cheerleaders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every cheerleader dreads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stunt with one base and one flyer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everyones favourite texas competition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every cheerleader wears on their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your doing when everyone in the crowd yels "hit!"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holds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world championship for lower levels and younger athletes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leads cheerleaders to be flexible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who supervises your stunt on the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group of connected stunts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stunting above the hed is stunting 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skill that involves a twisting layout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lifting a flyer into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tumbling without a running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position that involves lifting the flyer and removing weight through the ankles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placeing better than all the other teams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you wear at competition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usually the last section of the routine</w:t>
            </w:r>
          </w:p>
        </w:tc>
      </w:tr>
    </w:tbl>
    <w:p>
      <w:pPr>
        <w:pStyle w:val="WordBankMedium"/>
      </w:pPr>
      <w:r>
        <w:t xml:space="preserve">   spotter    </w:t>
      </w:r>
      <w:r>
        <w:t xml:space="preserve">   pyramid    </w:t>
      </w:r>
      <w:r>
        <w:t xml:space="preserve">   toetouch    </w:t>
      </w:r>
      <w:r>
        <w:t xml:space="preserve">   win    </w:t>
      </w:r>
      <w:r>
        <w:t xml:space="preserve">   uniform    </w:t>
      </w:r>
      <w:r>
        <w:t xml:space="preserve">   flyer    </w:t>
      </w:r>
      <w:r>
        <w:t xml:space="preserve">   full    </w:t>
      </w:r>
      <w:r>
        <w:t xml:space="preserve">   running    </w:t>
      </w:r>
      <w:r>
        <w:t xml:space="preserve">   cheerleading    </w:t>
      </w:r>
      <w:r>
        <w:t xml:space="preserve">   base    </w:t>
      </w:r>
      <w:r>
        <w:t xml:space="preserve">   dance    </w:t>
      </w:r>
      <w:r>
        <w:t xml:space="preserve">   stretching    </w:t>
      </w:r>
      <w:r>
        <w:t xml:space="preserve">   tuck    </w:t>
      </w:r>
      <w:r>
        <w:t xml:space="preserve">   shoes    </w:t>
      </w:r>
      <w:r>
        <w:t xml:space="preserve">   tumble    </w:t>
      </w:r>
      <w:r>
        <w:t xml:space="preserve">   jumps    </w:t>
      </w:r>
      <w:r>
        <w:t xml:space="preserve">   conditioning    </w:t>
      </w:r>
      <w:r>
        <w:t xml:space="preserve">   front    </w:t>
      </w:r>
      <w:r>
        <w:t xml:space="preserve">   stunt    </w:t>
      </w:r>
      <w:r>
        <w:t xml:space="preserve">   rings    </w:t>
      </w:r>
      <w:r>
        <w:t xml:space="preserve">   backspot    </w:t>
      </w:r>
      <w:r>
        <w:t xml:space="preserve">   bow    </w:t>
      </w:r>
      <w:r>
        <w:t xml:space="preserve">   extension    </w:t>
      </w:r>
      <w:r>
        <w:t xml:space="preserve">   dip    </w:t>
      </w:r>
      <w:r>
        <w:t xml:space="preserve">   nca    </w:t>
      </w:r>
      <w:r>
        <w:t xml:space="preserve">   standing    </w:t>
      </w:r>
      <w:r>
        <w:t xml:space="preserve">   summit    </w:t>
      </w:r>
      <w:r>
        <w:t xml:space="preserve">   coed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 crossword</dc:title>
  <dcterms:created xsi:type="dcterms:W3CDTF">2021-10-11T03:41:13Z</dcterms:created>
  <dcterms:modified xsi:type="dcterms:W3CDTF">2021-10-11T03:41:13Z</dcterms:modified>
</cp:coreProperties>
</file>