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cheerleading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mount    </w:t>
      </w:r>
      <w:r>
        <w:t xml:space="preserve">   heel stretch    </w:t>
      </w:r>
      <w:r>
        <w:t xml:space="preserve">   herkie    </w:t>
      </w:r>
      <w:r>
        <w:t xml:space="preserve">   extension    </w:t>
      </w:r>
      <w:r>
        <w:t xml:space="preserve">   dismount    </w:t>
      </w:r>
      <w:r>
        <w:t xml:space="preserve">   chant    </w:t>
      </w:r>
      <w:r>
        <w:t xml:space="preserve">   choreography    </w:t>
      </w:r>
      <w:r>
        <w:t xml:space="preserve">   candle stick    </w:t>
      </w:r>
      <w:r>
        <w:t xml:space="preserve">   base    </w:t>
      </w:r>
      <w:r>
        <w:t xml:space="preserve">   basket toss    </w:t>
      </w:r>
      <w:r>
        <w:t xml:space="preserve">   front handspring    </w:t>
      </w:r>
      <w:r>
        <w:t xml:space="preserve">   back handspring    </w:t>
      </w:r>
      <w:r>
        <w:t xml:space="preserve">   pike    </w:t>
      </w:r>
      <w:r>
        <w:t xml:space="preserve">   forward roll    </w:t>
      </w:r>
      <w:r>
        <w:t xml:space="preserve">   handstand    </w:t>
      </w:r>
      <w:r>
        <w:t xml:space="preserve">   cartwheel    </w:t>
      </w:r>
      <w:r>
        <w:t xml:space="preserve">   back walk-over    </w:t>
      </w:r>
      <w:r>
        <w:t xml:space="preserve">   front walk-over    </w:t>
      </w:r>
      <w:r>
        <w:t xml:space="preserve">   back tuck    </w:t>
      </w:r>
      <w:r>
        <w:t xml:space="preserve">   cheerleading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cheerleading</dc:title>
  <dcterms:created xsi:type="dcterms:W3CDTF">2021-10-11T03:41:18Z</dcterms:created>
  <dcterms:modified xsi:type="dcterms:W3CDTF">2021-10-11T03:41:18Z</dcterms:modified>
</cp:coreProperties>
</file>