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cheerleading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pyrmid    </w:t>
      </w:r>
      <w:r>
        <w:t xml:space="preserve">   herkie    </w:t>
      </w:r>
      <w:r>
        <w:t xml:space="preserve">   hand spring    </w:t>
      </w:r>
      <w:r>
        <w:t xml:space="preserve">   tuck    </w:t>
      </w:r>
      <w:r>
        <w:t xml:space="preserve">   poms    </w:t>
      </w:r>
      <w:r>
        <w:t xml:space="preserve">   toe touch    </w:t>
      </w:r>
      <w:r>
        <w:t xml:space="preserve">   spirit fingers    </w:t>
      </w:r>
      <w:r>
        <w:t xml:space="preserve">   chants    </w:t>
      </w:r>
      <w:r>
        <w:t xml:space="preserve">   top    </w:t>
      </w:r>
      <w:r>
        <w:t xml:space="preserve">   twist    </w:t>
      </w:r>
      <w:r>
        <w:t xml:space="preserve">   flyier    </w:t>
      </w:r>
      <w:r>
        <w:t xml:space="preserve">   splits    </w:t>
      </w:r>
      <w:r>
        <w:t xml:space="preserve">   kick    </w:t>
      </w:r>
      <w:r>
        <w:t xml:space="preserve">   basket toss    </w:t>
      </w:r>
      <w:r>
        <w:t xml:space="preserve">   stunt    </w:t>
      </w:r>
      <w:r>
        <w:t xml:space="preserve">   cheerleaders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cheerleading</dc:title>
  <dcterms:created xsi:type="dcterms:W3CDTF">2021-10-11T03:40:11Z</dcterms:created>
  <dcterms:modified xsi:type="dcterms:W3CDTF">2021-10-11T03:40:11Z</dcterms:modified>
</cp:coreProperties>
</file>