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cheesecake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peach cheesecake    </w:t>
      </w:r>
      <w:r>
        <w:t xml:space="preserve">   coconut cheesecake    </w:t>
      </w:r>
      <w:r>
        <w:t xml:space="preserve">   banana cheesecake    </w:t>
      </w:r>
      <w:r>
        <w:t xml:space="preserve">   peppermint cheesecake    </w:t>
      </w:r>
      <w:r>
        <w:t xml:space="preserve">   mint oreo cheesecake    </w:t>
      </w:r>
      <w:r>
        <w:t xml:space="preserve">   chai cheesecake    </w:t>
      </w:r>
      <w:r>
        <w:t xml:space="preserve">   eggnog cheesecake    </w:t>
      </w:r>
      <w:r>
        <w:t xml:space="preserve">   coffee cheesecake    </w:t>
      </w:r>
      <w:r>
        <w:t xml:space="preserve">   grape cheesecake    </w:t>
      </w:r>
      <w:r>
        <w:t xml:space="preserve">   cranberry cheesecake    </w:t>
      </w:r>
      <w:r>
        <w:t xml:space="preserve">   lime cheesecake    </w:t>
      </w:r>
      <w:r>
        <w:t xml:space="preserve">   mango cheesecake    </w:t>
      </w:r>
      <w:r>
        <w:t xml:space="preserve">   orange cheesecake    </w:t>
      </w:r>
      <w:r>
        <w:t xml:space="preserve">   oreo cheesecake    </w:t>
      </w:r>
      <w:r>
        <w:t xml:space="preserve">   cookie dough cheesecake    </w:t>
      </w:r>
      <w:r>
        <w:t xml:space="preserve">   chocolate chip cheesecake    </w:t>
      </w:r>
      <w:r>
        <w:t xml:space="preserve">   mint cheesecake    </w:t>
      </w:r>
      <w:r>
        <w:t xml:space="preserve">   pistachio cheesecake    </w:t>
      </w:r>
      <w:r>
        <w:t xml:space="preserve">   caramel cheesecake    </w:t>
      </w:r>
      <w:r>
        <w:t xml:space="preserve">   blackberry cheesecake    </w:t>
      </w:r>
      <w:r>
        <w:t xml:space="preserve">   cherry cheesecake    </w:t>
      </w:r>
      <w:r>
        <w:t xml:space="preserve">   lemon cheesecake    </w:t>
      </w:r>
      <w:r>
        <w:t xml:space="preserve">   blueberry cheesecake    </w:t>
      </w:r>
      <w:r>
        <w:t xml:space="preserve">   raspberry cheesecake    </w:t>
      </w:r>
      <w:r>
        <w:t xml:space="preserve">   chocolate cheesecake    </w:t>
      </w:r>
      <w:r>
        <w:t xml:space="preserve">   strawberry cheesecake    </w:t>
      </w:r>
      <w:r>
        <w:t xml:space="preserve">   vanilla cheesecake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cheesecake</dc:title>
  <dcterms:created xsi:type="dcterms:W3CDTF">2021-10-11T03:41:22Z</dcterms:created>
  <dcterms:modified xsi:type="dcterms:W3CDTF">2021-10-11T03:41:22Z</dcterms:modified>
</cp:coreProperties>
</file>