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chemical reaction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yield    </w:t>
      </w:r>
      <w:r>
        <w:t xml:space="preserve">   temperature    </w:t>
      </w:r>
      <w:r>
        <w:t xml:space="preserve">   symbols    </w:t>
      </w:r>
      <w:r>
        <w:t xml:space="preserve">   subscript    </w:t>
      </w:r>
      <w:r>
        <w:t xml:space="preserve">   reaction    </w:t>
      </w:r>
      <w:r>
        <w:t xml:space="preserve">   reactant    </w:t>
      </w:r>
      <w:r>
        <w:t xml:space="preserve">   product    </w:t>
      </w:r>
      <w:r>
        <w:t xml:space="preserve">   physical    </w:t>
      </w:r>
      <w:r>
        <w:t xml:space="preserve">   odor    </w:t>
      </w:r>
      <w:r>
        <w:t xml:space="preserve">   new substance    </w:t>
      </w:r>
      <w:r>
        <w:t xml:space="preserve">   nature    </w:t>
      </w:r>
      <w:r>
        <w:t xml:space="preserve">   molecule    </w:t>
      </w:r>
      <w:r>
        <w:t xml:space="preserve">   matter    </w:t>
      </w:r>
      <w:r>
        <w:t xml:space="preserve">   mass    </w:t>
      </w:r>
      <w:r>
        <w:t xml:space="preserve">   light produced    </w:t>
      </w:r>
      <w:r>
        <w:t xml:space="preserve">   gas    </w:t>
      </w:r>
      <w:r>
        <w:t xml:space="preserve">   formula    </w:t>
      </w:r>
      <w:r>
        <w:t xml:space="preserve">   equation    </w:t>
      </w:r>
      <w:r>
        <w:t xml:space="preserve">   element    </w:t>
      </w:r>
      <w:r>
        <w:t xml:space="preserve">   compound    </w:t>
      </w:r>
      <w:r>
        <w:t xml:space="preserve">   color change    </w:t>
      </w:r>
      <w:r>
        <w:t xml:space="preserve">   coefficient    </w:t>
      </w:r>
      <w:r>
        <w:t xml:space="preserve">   chemical reactiom    </w:t>
      </w:r>
      <w:r>
        <w:t xml:space="preserve">   chemical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 word search</dc:title>
  <dcterms:created xsi:type="dcterms:W3CDTF">2021-10-11T03:41:55Z</dcterms:created>
  <dcterms:modified xsi:type="dcterms:W3CDTF">2021-10-11T03:41:55Z</dcterms:modified>
</cp:coreProperties>
</file>