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force that will increase the speed of one kilogram mass by one meter per second each second is applied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states that the total pressure of a mixture of gases is equal to the sum of the partial pressures of the component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temperature -273.15 degrees celsius is given a value of zero in the Kelvin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used to measure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common unit of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is no net loss of kinetic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exactly equivalent to 760 mm Hg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expresses the relationship between pressure, volume, and temperature of a fixed amount of gas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volume of a fixed mass of a gas varies inversely with the pressure at constant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states that the volume of a fixed mass of gas at constant pressure varies directly with the Kelvin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pressure of each gas in a mixture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standard conditions of exactly 1 atm pressure and 0 degrees celsius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force per unit area on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pressure being exerted by a force of one newton acting on an area of one square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spontaneous mixing of the particles of two substances caused by their random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idea that particles of matter are always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imaginary gas that perfectly fits all the assumptions of the kinetic-molecular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liquids and gases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process by which gas particles under pressure pass through a tiny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pressure of a fixed mass of gas at constant volume varies directly with the Kelvin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simple mathematical relationships between the volume, temperature, pressure, and quantity of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gas that does not behave completely according to the assumption of the kinetic-moleculer theory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terms:created xsi:type="dcterms:W3CDTF">2021-10-11T03:42:40Z</dcterms:created>
  <dcterms:modified xsi:type="dcterms:W3CDTF">2021-10-11T03:42:40Z</dcterms:modified>
</cp:coreProperties>
</file>