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two or more different compounds are composed of the same two elements with a certain mass of the first element is always a ratio of small whole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mass number is written with a hyphen after the name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experiments done in this tube with electrons and a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proton or neutron; particle found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general term for a specific isotope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isotope of hydrogen with a total of 3 nucleons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postively charged particles in the nucleus; mass of 1 amu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smallest particle of an element that retains the chemical properties of that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very small region located at the center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states that mass is neither created nor destroyed during ordinary reactions or physical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the amount of a substance that contains as many particles as there are atoms in exactly 12g of carbon-12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most common type of hydrogen; an isotope with one nucleon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negatively charged particles present in a cloud around the nucleus; have a mass of almost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the total number of protons and neutrons that make up the nucleus of an isotope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neutral particles in the nucleus of an atom; mass of 1 amu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Thomson's model for the atom; electrons are present scattered throughout a positive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shows the composition of a nucleus (mass and atomic number)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fact that a chemical compound contains the same elements in exactly the same proportions by mass regardless of the size of the sample or source of the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protons, neutrons and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isotopes made in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weighted average of the atomic masses of the naturally occuring isotope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short range proton-neutron, proton-proton, and neutron-neutron forces hold the nuclear particles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amu, or is exactly 1/12 the mass of a carbon-12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mass of one mole of a pure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positively charged particles with about four times the mass of a hydrogen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protons of each atom of that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6.0221415 x 10^23 is the number of particles in exactly one mole of a pure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isotope of hydrogen with a total of 2 nucleons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atoms of the same element that have different masses; vary in number of neutrons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terms:created xsi:type="dcterms:W3CDTF">2021-10-11T03:43:17Z</dcterms:created>
  <dcterms:modified xsi:type="dcterms:W3CDTF">2021-10-11T03:43:17Z</dcterms:modified>
</cp:coreProperties>
</file>