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-cher/chur  -ture/chur  -sure/zhur  -ure/yur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posture    </w:t>
      </w:r>
      <w:r>
        <w:t xml:space="preserve">   torture    </w:t>
      </w:r>
      <w:r>
        <w:t xml:space="preserve">   injure    </w:t>
      </w:r>
      <w:r>
        <w:t xml:space="preserve">   pitcher    </w:t>
      </w:r>
      <w:r>
        <w:t xml:space="preserve">   leisure    </w:t>
      </w:r>
      <w:r>
        <w:t xml:space="preserve">   pasture    </w:t>
      </w:r>
      <w:r>
        <w:t xml:space="preserve">   culture    </w:t>
      </w:r>
      <w:r>
        <w:t xml:space="preserve">   creature    </w:t>
      </w:r>
      <w:r>
        <w:t xml:space="preserve">   pleasure    </w:t>
      </w:r>
      <w:r>
        <w:t xml:space="preserve">   senior    </w:t>
      </w:r>
      <w:r>
        <w:t xml:space="preserve">   mixture    </w:t>
      </w:r>
      <w:r>
        <w:t xml:space="preserve">   teacher    </w:t>
      </w:r>
      <w:r>
        <w:t xml:space="preserve">   treasure    </w:t>
      </w:r>
      <w:r>
        <w:t xml:space="preserve">   figure    </w:t>
      </w:r>
      <w:r>
        <w:t xml:space="preserve">   future    </w:t>
      </w:r>
      <w:r>
        <w:t xml:space="preserve">   cature    </w:t>
      </w:r>
      <w:r>
        <w:t xml:space="preserve">   rancher    </w:t>
      </w:r>
      <w:r>
        <w:t xml:space="preserve">   pressure    </w:t>
      </w:r>
      <w:r>
        <w:t xml:space="preserve">   failure    </w:t>
      </w:r>
      <w:r>
        <w:t xml:space="preserve">   danger    </w:t>
      </w:r>
      <w:r>
        <w:t xml:space="preserve">   measure    </w:t>
      </w:r>
      <w:r>
        <w:t xml:space="preserve">   picture    </w:t>
      </w:r>
      <w:r>
        <w:t xml:space="preserve">   catcher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-cher/chur  -ture/chur  -sure/zhur  -ure/yur</dc:title>
  <dcterms:created xsi:type="dcterms:W3CDTF">2021-10-10T23:47:30Z</dcterms:created>
  <dcterms:modified xsi:type="dcterms:W3CDTF">2021-10-10T23:47:30Z</dcterms:modified>
</cp:coreProperties>
</file>