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chernobyl disaster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it primary or secondary green crime?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theories arised after this disaster?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some of those effected end up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it the result of an accidental or deliberate green crime?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 cant people enter the region of chernobyl?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country did it happen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causes lots of death and deformities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big bang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people who lived through it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city did it happen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people who have suffered referred to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one consequence of the chernobyl disaster?</w:t>
            </w:r>
          </w:p>
        </w:tc>
      </w:tr>
    </w:tbl>
    <w:p>
      <w:pPr>
        <w:pStyle w:val="WordBankLarge"/>
      </w:pPr>
      <w:r>
        <w:t xml:space="preserve">   explosion    </w:t>
      </w:r>
      <w:r>
        <w:t xml:space="preserve">   pripyat    </w:t>
      </w:r>
      <w:r>
        <w:t xml:space="preserve">   nuclear radiation    </w:t>
      </w:r>
      <w:r>
        <w:t xml:space="preserve">   death    </w:t>
      </w:r>
      <w:r>
        <w:t xml:space="preserve">   ukraine    </w:t>
      </w:r>
      <w:r>
        <w:t xml:space="preserve">   victims    </w:t>
      </w:r>
      <w:r>
        <w:t xml:space="preserve">   contamination    </w:t>
      </w:r>
      <w:r>
        <w:t xml:space="preserve">   accidental    </w:t>
      </w:r>
      <w:r>
        <w:t xml:space="preserve">   secondary    </w:t>
      </w:r>
      <w:r>
        <w:t xml:space="preserve">   virus    </w:t>
      </w:r>
      <w:r>
        <w:t xml:space="preserve">   survivors    </w:t>
      </w:r>
      <w:r>
        <w:t xml:space="preserve">   conspiracy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chernobyl disaster</dc:title>
  <dcterms:created xsi:type="dcterms:W3CDTF">2021-10-11T03:43:53Z</dcterms:created>
  <dcterms:modified xsi:type="dcterms:W3CDTF">2021-10-11T03:43:53Z</dcterms:modified>
</cp:coreProperties>
</file>