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and 7 year olds have a longer _____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startle reflex is also known as the _____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 tummy time soon after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15-18 months _________ anxiety is less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stroking babys palm causes baby 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babies at one month prefer to look at high contrast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4 months baby is aware that people and things have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teeth appear around 6-8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baby lying on stomach helptd them to push up and roll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baby learns to control his _____ before his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by three months baby discovers hands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milk provides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5 year olds start learning how to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write is to have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expressions of happiness and amusment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baby's weight ______ in the first year of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five months shows interest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wants to explore things by _______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one month baby starts to trust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6-12 months baby can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three years, child learns through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will cry if over or under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baby's mouth is stroked, baby will turn head and _____ in the direction of stroking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hold something like a crayon or 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 year olds can tell the didference between ____ and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9-12 months _________ the phrase come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every child develops at a different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produce tears in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6 and 7 year olds start making ______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3 year olds love make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2021-10-11T03:44:25Z</dcterms:created>
  <dcterms:modified xsi:type="dcterms:W3CDTF">2021-10-11T03:44:25Z</dcterms:modified>
</cp:coreProperties>
</file>