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soldiers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abductions    </w:t>
      </w:r>
      <w:r>
        <w:t xml:space="preserve">   abuse    </w:t>
      </w:r>
      <w:r>
        <w:t xml:space="preserve">   armedchild    </w:t>
      </w:r>
      <w:r>
        <w:t xml:space="preserve">   childconfict    </w:t>
      </w:r>
      <w:r>
        <w:t xml:space="preserve">   germany    </w:t>
      </w:r>
      <w:r>
        <w:t xml:space="preserve">   government    </w:t>
      </w:r>
      <w:r>
        <w:t xml:space="preserve">   iraq    </w:t>
      </w:r>
      <w:r>
        <w:t xml:space="preserve">   security    </w:t>
      </w:r>
      <w:r>
        <w:t xml:space="preserve">   soldiers    </w:t>
      </w:r>
      <w:r>
        <w:t xml:space="preserve">   sudan    </w:t>
      </w:r>
      <w:r>
        <w:t xml:space="preserve">   uganda    </w:t>
      </w:r>
      <w:r>
        <w:t xml:space="preserve">   weapons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soldiers</dc:title>
  <dcterms:created xsi:type="dcterms:W3CDTF">2021-10-11T03:45:18Z</dcterms:created>
  <dcterms:modified xsi:type="dcterms:W3CDTF">2021-10-11T03:45:18Z</dcterms:modified>
</cp:coreProperties>
</file>