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chinese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黑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鮮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快</w:t>
            </w:r>
          </w:p>
        </w:tc>
      </w:tr>
    </w:tbl>
    <w:p>
      <w:pPr>
        <w:pStyle w:val="WordBankLarge"/>
      </w:pPr>
      <w:r>
        <w:t xml:space="preserve">   西    </w:t>
      </w:r>
      <w:r>
        <w:t xml:space="preserve">   東    </w:t>
      </w:r>
      <w:r>
        <w:t xml:space="preserve">   北    </w:t>
      </w:r>
      <w:r>
        <w:t xml:space="preserve">   南    </w:t>
      </w:r>
      <w:r>
        <w:t xml:space="preserve">   朝鮮的    </w:t>
      </w:r>
      <w:r>
        <w:t xml:space="preserve">   韓國    </w:t>
      </w:r>
      <w:r>
        <w:t xml:space="preserve">   我    </w:t>
      </w:r>
      <w:r>
        <w:t xml:space="preserve">   幫幫我    </w:t>
      </w:r>
      <w:r>
        <w:t xml:space="preserve">   怎麼樣    </w:t>
      </w:r>
      <w:r>
        <w:t xml:space="preserve">   沒有    </w:t>
      </w:r>
      <w:r>
        <w:t xml:space="preserve">   大    </w:t>
      </w:r>
      <w:r>
        <w:t xml:space="preserve">   快樂    </w:t>
      </w:r>
      <w:r>
        <w:t xml:space="preserve">   電影    </w:t>
      </w:r>
      <w:r>
        <w:t xml:space="preserve">   遊戲    </w:t>
      </w:r>
      <w:r>
        <w:t xml:space="preserve">   男孩    </w:t>
      </w:r>
      <w:r>
        <w:t xml:space="preserve">   女孩    </w:t>
      </w:r>
      <w:r>
        <w:t xml:space="preserve">   死亡    </w:t>
      </w:r>
      <w:r>
        <w:t xml:space="preserve">   湖    </w:t>
      </w:r>
      <w:r>
        <w:t xml:space="preserve">   俄語    </w:t>
      </w:r>
      <w:r>
        <w:t xml:space="preserve">   俄國    </w:t>
      </w:r>
      <w:r>
        <w:t xml:space="preserve">   人    </w:t>
      </w:r>
      <w:r>
        <w:t xml:space="preserve">   日本    </w:t>
      </w:r>
      <w:r>
        <w:t xml:space="preserve">   國家    </w:t>
      </w:r>
      <w:r>
        <w:t xml:space="preserve">   台灣    </w:t>
      </w:r>
      <w:r>
        <w:t xml:space="preserve">   錯誤    </w:t>
      </w:r>
      <w:r>
        <w:t xml:space="preserve">   好的    </w:t>
      </w:r>
      <w:r>
        <w:t xml:space="preserve">   黑人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</dc:title>
  <dcterms:created xsi:type="dcterms:W3CDTF">2021-10-11T03:47:18Z</dcterms:created>
  <dcterms:modified xsi:type="dcterms:W3CDTF">2021-10-11T03:47:18Z</dcterms:modified>
</cp:coreProperties>
</file>