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chocolate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rolos    </w:t>
      </w:r>
      <w:r>
        <w:t xml:space="preserve">   milka    </w:t>
      </w:r>
      <w:r>
        <w:t xml:space="preserve">   munchies    </w:t>
      </w:r>
      <w:r>
        <w:t xml:space="preserve">   lion bar    </w:t>
      </w:r>
      <w:r>
        <w:t xml:space="preserve">   kinder buenos    </w:t>
      </w:r>
      <w:r>
        <w:t xml:space="preserve">   kinder hippos    </w:t>
      </w:r>
      <w:r>
        <w:t xml:space="preserve">   daim    </w:t>
      </w:r>
      <w:r>
        <w:t xml:space="preserve">   bounty    </w:t>
      </w:r>
      <w:r>
        <w:t xml:space="preserve">   milkybar    </w:t>
      </w:r>
      <w:r>
        <w:t xml:space="preserve">   buttons    </w:t>
      </w:r>
      <w:r>
        <w:t xml:space="preserve">   chocolate fingers    </w:t>
      </w:r>
      <w:r>
        <w:t xml:space="preserve">   toffee crisp    </w:t>
      </w:r>
      <w:r>
        <w:t xml:space="preserve">   caramel    </w:t>
      </w:r>
      <w:r>
        <w:t xml:space="preserve">   revels    </w:t>
      </w:r>
      <w:r>
        <w:t xml:space="preserve">   malteasers    </w:t>
      </w:r>
      <w:r>
        <w:t xml:space="preserve">   mintstels    </w:t>
      </w:r>
      <w:r>
        <w:t xml:space="preserve">   kit kat    </w:t>
      </w:r>
      <w:r>
        <w:t xml:space="preserve">   galaxy    </w:t>
      </w:r>
      <w:r>
        <w:t xml:space="preserve">   creme egg    </w:t>
      </w:r>
      <w:r>
        <w:t xml:space="preserve">   m&amp;ms    </w:t>
      </w:r>
      <w:r>
        <w:t xml:space="preserve">   magic stars    </w:t>
      </w:r>
      <w:r>
        <w:t xml:space="preserve">   lint    </w:t>
      </w:r>
      <w:r>
        <w:t xml:space="preserve">   areo    </w:t>
      </w:r>
      <w:r>
        <w:t xml:space="preserve">   kit kat chunky    </w:t>
      </w:r>
      <w:r>
        <w:t xml:space="preserve">   double decker    </w:t>
      </w:r>
      <w:r>
        <w:t xml:space="preserve">   fudge    </w:t>
      </w:r>
      <w:r>
        <w:t xml:space="preserve">   curly wurly    </w:t>
      </w:r>
      <w:r>
        <w:t xml:space="preserve">   freddo    </w:t>
      </w:r>
      <w:r>
        <w:t xml:space="preserve">   chomp    </w:t>
      </w:r>
      <w:r>
        <w:t xml:space="preserve">   kinder    </w:t>
      </w:r>
      <w:r>
        <w:t xml:space="preserve">   smarties    </w:t>
      </w:r>
      <w:r>
        <w:t xml:space="preserve">   wispa    </w:t>
      </w:r>
      <w:r>
        <w:t xml:space="preserve">   twix    </w:t>
      </w:r>
      <w:r>
        <w:t xml:space="preserve">   milky way    </w:t>
      </w:r>
      <w:r>
        <w:t xml:space="preserve">   mars    </w:t>
      </w:r>
      <w:r>
        <w:t xml:space="preserve">   ripple    </w:t>
      </w:r>
      <w:r>
        <w:t xml:space="preserve">   flake    </w:t>
      </w:r>
      <w:r>
        <w:t xml:space="preserve">   cruchie    </w:t>
      </w:r>
      <w:r>
        <w:t xml:space="preserve">   twirl    </w:t>
      </w:r>
      <w:r>
        <w:t xml:space="preserve">   dairy milk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chocolate </dc:title>
  <dcterms:created xsi:type="dcterms:W3CDTF">2021-10-11T03:47:20Z</dcterms:created>
  <dcterms:modified xsi:type="dcterms:W3CDTF">2021-10-11T03:47:20Z</dcterms:modified>
</cp:coreProperties>
</file>