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chores, home, rooms.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attic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clean the 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sweep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hang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fix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stairs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laundry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should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vacuum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wash the dishes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should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mow the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set the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clean the 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 out the trash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should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rake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mailbox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chores, home, rooms.</dc:title>
  <dcterms:created xsi:type="dcterms:W3CDTF">2021-10-11T03:48:50Z</dcterms:created>
  <dcterms:modified xsi:type="dcterms:W3CDTF">2021-10-11T03:48:50Z</dcterms:modified>
</cp:coreProperties>
</file>