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range of a male voice between tenor and bass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period in history dating from the 14th to 16th centuries. this period signified the rebirth of music, art, and literature.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gradual increase in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frequency of a note determining how high or low it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or more vocalists performing without an accompaniment.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or more voices or instruments playing the same note simultaneously.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symbol at the beginning of the staff defining the pitch of the notes found in that particular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singers who sing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intonation, pitch, and modulation of a composition expressing the meaning, feeling, or attitude of the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smooth, flowing manner, without breaks between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notes marked with a dot above or below mean to be sung quickly and lightly.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gradual decrease in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tone with either twice or half the frequency of another given tone, or eight "letter" tones span between such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highest singing voices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note equivalent in time value to one half of a whole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~highest in adult male voice ~the lowest in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voice, instrument, or sound of the lowest range,in particular.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period of music history which dates from the mid 1700's to 1800's. the music was spare and emotionally reserved, especially when compared to Romantic and Boroque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range of a voice between counter tenor and baritone. The second lowest part in a four-part arrangement.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lines and spaces upon which musical notes are written to show high or low pitches.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chorus</dc:title>
  <dcterms:created xsi:type="dcterms:W3CDTF">2021-10-11T03:48:43Z</dcterms:created>
  <dcterms:modified xsi:type="dcterms:W3CDTF">2021-10-11T03:48:43Z</dcterms:modified>
</cp:coreProperties>
</file>