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christian egg hog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wag    </w:t>
      </w:r>
      <w:r>
        <w:t xml:space="preserve">   tag    </w:t>
      </w:r>
      <w:r>
        <w:t xml:space="preserve">   rag    </w:t>
      </w:r>
      <w:r>
        <w:t xml:space="preserve">   mag    </w:t>
      </w:r>
      <w:r>
        <w:t xml:space="preserve">   lag    </w:t>
      </w:r>
      <w:r>
        <w:t xml:space="preserve">   hag    </w:t>
      </w:r>
      <w:r>
        <w:t xml:space="preserve">   gag    </w:t>
      </w:r>
      <w:r>
        <w:t xml:space="preserve">   bag    </w:t>
      </w:r>
      <w:r>
        <w:t xml:space="preserve">   sag    </w:t>
      </w:r>
      <w:r>
        <w:t xml:space="preserve">   log    </w:t>
      </w:r>
      <w:r>
        <w:t xml:space="preserve">   jog    </w:t>
      </w:r>
      <w:r>
        <w:t xml:space="preserve">   dog    </w:t>
      </w:r>
      <w:r>
        <w:t xml:space="preserve">   cog    </w:t>
      </w:r>
      <w:r>
        <w:t xml:space="preserve">   bog    </w:t>
      </w:r>
      <w:r>
        <w:t xml:space="preserve">   fog    </w:t>
      </w:r>
      <w:r>
        <w:t xml:space="preserve">   hog    </w:t>
      </w:r>
      <w:r>
        <w:t xml:space="preserve">   tug    </w:t>
      </w:r>
      <w:r>
        <w:t xml:space="preserve">   rug    </w:t>
      </w:r>
      <w:r>
        <w:t xml:space="preserve">   pug    </w:t>
      </w:r>
      <w:r>
        <w:t xml:space="preserve">   mug    </w:t>
      </w:r>
      <w:r>
        <w:t xml:space="preserve">   lug    </w:t>
      </w:r>
      <w:r>
        <w:t xml:space="preserve">   jug    </w:t>
      </w:r>
      <w:r>
        <w:t xml:space="preserve">   hug    </w:t>
      </w:r>
      <w:r>
        <w:t xml:space="preserve">   dug    </w:t>
      </w:r>
      <w:r>
        <w:t xml:space="preserve">   bug    </w:t>
      </w:r>
      <w:r>
        <w:t xml:space="preserve">   wit    </w:t>
      </w:r>
      <w:r>
        <w:t xml:space="preserve">   sit    </w:t>
      </w:r>
      <w:r>
        <w:t xml:space="preserve">   quit    </w:t>
      </w:r>
      <w:r>
        <w:t xml:space="preserve">   pit    </w:t>
      </w:r>
      <w:r>
        <w:t xml:space="preserve">   nit    </w:t>
      </w:r>
      <w:r>
        <w:t xml:space="preserve">   mit    </w:t>
      </w:r>
      <w:r>
        <w:t xml:space="preserve">   lit    </w:t>
      </w:r>
      <w:r>
        <w:t xml:space="preserve">   hit    </w:t>
      </w:r>
      <w:r>
        <w:t xml:space="preserve">   fit    </w:t>
      </w:r>
      <w:r>
        <w:t xml:space="preserve">   bit    </w:t>
      </w:r>
      <w:r>
        <w:t xml:space="preserve">   tad    </w:t>
      </w:r>
      <w:r>
        <w:t xml:space="preserve">   sad    </w:t>
      </w:r>
      <w:r>
        <w:t xml:space="preserve">   pad    </w:t>
      </w:r>
      <w:r>
        <w:t xml:space="preserve">   mad    </w:t>
      </w:r>
      <w:r>
        <w:t xml:space="preserve">   lad    </w:t>
      </w:r>
      <w:r>
        <w:t xml:space="preserve">   had    </w:t>
      </w:r>
      <w:r>
        <w:t xml:space="preserve">   fad    </w:t>
      </w:r>
      <w:r>
        <w:t xml:space="preserve">   dad    </w:t>
      </w:r>
      <w:r>
        <w:t xml:space="preserve">   cad    </w:t>
      </w:r>
      <w:r>
        <w:t xml:space="preserve">   bad    </w:t>
      </w:r>
      <w:r>
        <w:t xml:space="preserve">   mog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egg hog</dc:title>
  <dcterms:created xsi:type="dcterms:W3CDTF">2021-10-11T03:51:05Z</dcterms:created>
  <dcterms:modified xsi:type="dcterms:W3CDTF">2021-10-11T03:51:05Z</dcterms:modified>
</cp:coreProperties>
</file>