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christmas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Reindeer    </w:t>
      </w:r>
      <w:r>
        <w:t xml:space="preserve">   Blitzen    </w:t>
      </w:r>
      <w:r>
        <w:t xml:space="preserve">   Donner    </w:t>
      </w:r>
      <w:r>
        <w:t xml:space="preserve">   Cupid    </w:t>
      </w:r>
      <w:r>
        <w:t xml:space="preserve">   Comet    </w:t>
      </w:r>
      <w:r>
        <w:t xml:space="preserve">   Vixen    </w:t>
      </w:r>
      <w:r>
        <w:t xml:space="preserve">   Prancer    </w:t>
      </w:r>
      <w:r>
        <w:t xml:space="preserve">   Dancer    </w:t>
      </w:r>
      <w:r>
        <w:t xml:space="preserve">   Dasher    </w:t>
      </w:r>
      <w:r>
        <w:t xml:space="preserve">   Advent calendar    </w:t>
      </w:r>
      <w:r>
        <w:t xml:space="preserve">   elf    </w:t>
      </w:r>
      <w:r>
        <w:t xml:space="preserve">   gift    </w:t>
      </w:r>
      <w:r>
        <w:t xml:space="preserve">   jingle bells    </w:t>
      </w:r>
      <w:r>
        <w:t xml:space="preserve">   present    </w:t>
      </w:r>
      <w:r>
        <w:t xml:space="preserve">   Rudolph    </w:t>
      </w:r>
      <w:r>
        <w:t xml:space="preserve">   santa    </w:t>
      </w:r>
      <w:r>
        <w:t xml:space="preserve">   slegh    </w:t>
      </w:r>
      <w:r>
        <w:t xml:space="preserve">   tinsle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</dc:title>
  <dcterms:created xsi:type="dcterms:W3CDTF">2021-12-07T10:52:55Z</dcterms:created>
  <dcterms:modified xsi:type="dcterms:W3CDTF">2021-12-07T10:52:55Z</dcterms:modified>
</cp:coreProperties>
</file>