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fire place    </w:t>
      </w:r>
      <w:r>
        <w:t xml:space="preserve">   hearts    </w:t>
      </w:r>
      <w:r>
        <w:t xml:space="preserve">   christmas tree    </w:t>
      </w:r>
      <w:r>
        <w:t xml:space="preserve">   pavlover    </w:t>
      </w:r>
      <w:r>
        <w:t xml:space="preserve">   joy    </w:t>
      </w:r>
      <w:r>
        <w:t xml:space="preserve">   peace    </w:t>
      </w:r>
      <w:r>
        <w:t xml:space="preserve">   faith    </w:t>
      </w:r>
      <w:r>
        <w:t xml:space="preserve">   hope    </w:t>
      </w:r>
      <w:r>
        <w:t xml:space="preserve">   love    </w:t>
      </w:r>
      <w:r>
        <w:t xml:space="preserve">   presents    </w:t>
      </w:r>
      <w:r>
        <w:t xml:space="preserve">   baby    </w:t>
      </w:r>
      <w:r>
        <w:t xml:space="preserve">   candy    </w:t>
      </w:r>
      <w:r>
        <w:t xml:space="preserve">   advent    </w:t>
      </w:r>
      <w:r>
        <w:t xml:space="preserve">   santa    </w:t>
      </w:r>
      <w:r>
        <w:t xml:space="preserve">   christmas    </w:t>
      </w:r>
      <w:r>
        <w:t xml:space="preserve">   family    </w:t>
      </w:r>
      <w:r>
        <w:t xml:space="preserve">   elf    </w:t>
      </w:r>
      <w:r>
        <w:t xml:space="preserve">   mince pie    </w:t>
      </w:r>
      <w:r>
        <w:t xml:space="preserve">   mistoe    </w:t>
      </w:r>
      <w:r>
        <w:t xml:space="preserve">   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2021-12-18T03:34:36Z</dcterms:created>
  <dcterms:modified xsi:type="dcterms:W3CDTF">2021-12-18T03:34:36Z</dcterms:modified>
</cp:coreProperties>
</file>