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jingle bells    </w:t>
      </w:r>
      <w:r>
        <w:t xml:space="preserve">   grinch    </w:t>
      </w:r>
      <w:r>
        <w:t xml:space="preserve">   home alone    </w:t>
      </w:r>
      <w:r>
        <w:t xml:space="preserve">   christmas eve    </w:t>
      </w:r>
      <w:r>
        <w:t xml:space="preserve">   bauble    </w:t>
      </w:r>
      <w:r>
        <w:t xml:space="preserve">   jesus    </w:t>
      </w:r>
      <w:r>
        <w:t xml:space="preserve">   elf    </w:t>
      </w:r>
      <w:r>
        <w:t xml:space="preserve">   present    </w:t>
      </w:r>
      <w:r>
        <w:t xml:space="preserve">   wreath    </w:t>
      </w:r>
      <w:r>
        <w:t xml:space="preserve">   christmas jumper    </w:t>
      </w:r>
      <w:r>
        <w:t xml:space="preserve">   christmas    </w:t>
      </w:r>
      <w:r>
        <w:t xml:space="preserve">   advent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</dc:title>
  <dcterms:created xsi:type="dcterms:W3CDTF">2021-12-24T03:41:11Z</dcterms:created>
  <dcterms:modified xsi:type="dcterms:W3CDTF">2021-12-24T03:41:11Z</dcterms:modified>
</cp:coreProperties>
</file>