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mincepies    </w:t>
      </w:r>
      <w:r>
        <w:t xml:space="preserve">   wreath    </w:t>
      </w:r>
      <w:r>
        <w:t xml:space="preserve">   carolsinging    </w:t>
      </w:r>
      <w:r>
        <w:t xml:space="preserve">   games    </w:t>
      </w:r>
      <w:r>
        <w:t xml:space="preserve">   fairylights    </w:t>
      </w:r>
      <w:r>
        <w:t xml:space="preserve">   elf    </w:t>
      </w:r>
      <w:r>
        <w:t xml:space="preserve">   turkey    </w:t>
      </w:r>
      <w:r>
        <w:t xml:space="preserve">   fatherChristmas    </w:t>
      </w:r>
      <w:r>
        <w:t xml:space="preserve">   presents    </w:t>
      </w:r>
      <w:r>
        <w:t xml:space="preserve">   holly    </w:t>
      </w:r>
      <w:r>
        <w:t xml:space="preserve">   christmaspudding    </w:t>
      </w:r>
      <w:r>
        <w:t xml:space="preserve">   sprouts    </w:t>
      </w:r>
      <w:r>
        <w:t xml:space="preserve">   tinsel    </w:t>
      </w:r>
      <w:r>
        <w:t xml:space="preserve">   crackers    </w:t>
      </w:r>
      <w:r>
        <w:t xml:space="preserve">   star    </w:t>
      </w:r>
      <w:r>
        <w:t xml:space="preserve">   Angel    </w:t>
      </w:r>
      <w:r>
        <w:t xml:space="preserve">   Christmastree    </w:t>
      </w:r>
      <w:r>
        <w:t xml:space="preserve">   Alfie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2021-12-25T03:37:37Z</dcterms:created>
  <dcterms:modified xsi:type="dcterms:W3CDTF">2021-12-25T03:37:37Z</dcterms:modified>
</cp:coreProperties>
</file>