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COOKIES ANS MILK    </w:t>
      </w:r>
      <w:r>
        <w:t xml:space="preserve">   FIRE PLACE    </w:t>
      </w:r>
      <w:r>
        <w:t xml:space="preserve">   NORTH POLE    </w:t>
      </w:r>
      <w:r>
        <w:t xml:space="preserve">   ELVES    </w:t>
      </w:r>
      <w:r>
        <w:t xml:space="preserve">   FAMILY    </w:t>
      </w:r>
      <w:r>
        <w:t xml:space="preserve">   RUDOLPH    </w:t>
      </w:r>
      <w:r>
        <w:t xml:space="preserve">   STAR    </w:t>
      </w:r>
      <w:r>
        <w:t xml:space="preserve">   SLEIGH    </w:t>
      </w:r>
      <w:r>
        <w:t xml:space="preserve">   SANTA CLAUSE    </w:t>
      </w:r>
      <w:r>
        <w:t xml:space="preserve">   PARTY    </w:t>
      </w:r>
      <w:r>
        <w:t xml:space="preserve">   CHIMNEY    </w:t>
      </w:r>
      <w:r>
        <w:t xml:space="preserve">   TOYS    </w:t>
      </w:r>
      <w:r>
        <w:t xml:space="preserve">   STOCKINGS    </w:t>
      </w:r>
      <w:r>
        <w:t xml:space="preserve">   PEACE    </w:t>
      </w:r>
      <w:r>
        <w:t xml:space="preserve">   NOEL    </w:t>
      </w:r>
      <w:r>
        <w:t xml:space="preserve">   RELAXING    </w:t>
      </w:r>
      <w:r>
        <w:t xml:space="preserve">   GREETINGS    </w:t>
      </w:r>
      <w:r>
        <w:t xml:space="preserve">   BELEIVE    </w:t>
      </w:r>
      <w:r>
        <w:t xml:space="preserve">   CAROL    </w:t>
      </w:r>
      <w:r>
        <w:t xml:space="preserve">   WREATH    </w:t>
      </w:r>
      <w:r>
        <w:t xml:space="preserve">   SPIRIT    </w:t>
      </w:r>
      <w:r>
        <w:t xml:space="preserve">   SNOWMAN    </w:t>
      </w:r>
      <w:r>
        <w:t xml:space="preserve">   SNOW    </w:t>
      </w:r>
      <w:r>
        <w:t xml:space="preserve">   SMILES    </w:t>
      </w:r>
      <w:r>
        <w:t xml:space="preserve">   SINGING    </w:t>
      </w:r>
      <w:r>
        <w:t xml:space="preserve">   SANTA    </w:t>
      </w:r>
      <w:r>
        <w:t xml:space="preserve">   REINDEERS    </w:t>
      </w:r>
      <w:r>
        <w:t xml:space="preserve">   PRESENTS    </w:t>
      </w:r>
      <w:r>
        <w:t xml:space="preserve">   ORNAMENTS    </w:t>
      </w:r>
      <w:r>
        <w:t xml:space="preserve">   NEW YEARS EVE    </w:t>
      </w:r>
      <w:r>
        <w:t xml:space="preserve">   NEW YEARS    </w:t>
      </w:r>
      <w:r>
        <w:t xml:space="preserve">   MISTLETOE    </w:t>
      </w:r>
      <w:r>
        <w:t xml:space="preserve">   MERRY CHRISTMAS    </w:t>
      </w:r>
      <w:r>
        <w:t xml:space="preserve">   LOVE    </w:t>
      </w:r>
      <w:r>
        <w:t xml:space="preserve">   LIGHTS    </w:t>
      </w:r>
      <w:r>
        <w:t xml:space="preserve">   LAUGHTER    </w:t>
      </w:r>
      <w:r>
        <w:t xml:space="preserve">   KIDS    </w:t>
      </w:r>
      <w:r>
        <w:t xml:space="preserve">   JOYFUL    </w:t>
      </w:r>
      <w:r>
        <w:t xml:space="preserve">   HOLLY    </w:t>
      </w:r>
      <w:r>
        <w:t xml:space="preserve">   HOLIDAY    </w:t>
      </w:r>
      <w:r>
        <w:t xml:space="preserve">   HAPPINESS    </w:t>
      </w:r>
      <w:r>
        <w:t xml:space="preserve">   GINGERBREAD    </w:t>
      </w:r>
      <w:r>
        <w:t xml:space="preserve">   GIFTS    </w:t>
      </w:r>
      <w:r>
        <w:t xml:space="preserve">   FUN    </w:t>
      </w:r>
      <w:r>
        <w:t xml:space="preserve">   EXCITED    </w:t>
      </w:r>
      <w:r>
        <w:t xml:space="preserve">   ENERGY    </w:t>
      </w:r>
      <w:r>
        <w:t xml:space="preserve">   DECORATION    </w:t>
      </w:r>
      <w:r>
        <w:t xml:space="preserve">   CHRISTMAS TREE    </w:t>
      </w:r>
      <w:r>
        <w:t xml:space="preserve">   CHRISTMAS EVE    </w:t>
      </w:r>
      <w:r>
        <w:t xml:space="preserve">   CHRISTMAS CARD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2021-10-11T03:51:56Z</dcterms:created>
  <dcterms:modified xsi:type="dcterms:W3CDTF">2021-10-11T03:51:56Z</dcterms:modified>
</cp:coreProperties>
</file>