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call things someone gives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christmas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has a red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flys around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married to the person who gives gifts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fairytale says run run as fast as you can you can't catch me I'm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makes gifts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 you send?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put on the chimney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have for dinner?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gives you stuff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on top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exchange for gifts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someone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your gifts fly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sweet do you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else is on top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are your gifts under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crossword</dc:title>
  <dcterms:created xsi:type="dcterms:W3CDTF">2021-12-04T03:26:19Z</dcterms:created>
  <dcterms:modified xsi:type="dcterms:W3CDTF">2021-12-04T03:26:19Z</dcterms:modified>
</cp:coreProperties>
</file>