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time!!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advent    </w:t>
      </w:r>
      <w:r>
        <w:t xml:space="preserve">   angel    </w:t>
      </w:r>
      <w:r>
        <w:t xml:space="preserve">   appreciative    </w:t>
      </w:r>
      <w:r>
        <w:t xml:space="preserve">   belief    </w:t>
      </w:r>
      <w:r>
        <w:t xml:space="preserve">   bells    </w:t>
      </w:r>
      <w:r>
        <w:t xml:space="preserve">   blessing    </w:t>
      </w:r>
      <w:r>
        <w:t xml:space="preserve">   blitzen    </w:t>
      </w:r>
      <w:r>
        <w:t xml:space="preserve">   candycane    </w:t>
      </w:r>
      <w:r>
        <w:t xml:space="preserve">   card    </w:t>
      </w:r>
      <w:r>
        <w:t xml:space="preserve">   carols    </w:t>
      </w:r>
      <w:r>
        <w:t xml:space="preserve">   carrots    </w:t>
      </w:r>
      <w:r>
        <w:t xml:space="preserve">   celebration    </w:t>
      </w:r>
      <w:r>
        <w:t xml:space="preserve">   ceremony    </w:t>
      </w:r>
      <w:r>
        <w:t xml:space="preserve">   cheerful    </w:t>
      </w:r>
      <w:r>
        <w:t xml:space="preserve">   christmas    </w:t>
      </w:r>
      <w:r>
        <w:t xml:space="preserve">   comet    </w:t>
      </w:r>
      <w:r>
        <w:t xml:space="preserve">   cookies and milk    </w:t>
      </w:r>
      <w:r>
        <w:t xml:space="preserve">   cupid    </w:t>
      </w:r>
      <w:r>
        <w:t xml:space="preserve">   dancer    </w:t>
      </w:r>
      <w:r>
        <w:t xml:space="preserve">   dasher    </w:t>
      </w:r>
      <w:r>
        <w:t xml:space="preserve">   december    </w:t>
      </w:r>
      <w:r>
        <w:t xml:space="preserve">   donner    </w:t>
      </w:r>
      <w:r>
        <w:t xml:space="preserve">   eggnog    </w:t>
      </w:r>
      <w:r>
        <w:t xml:space="preserve">   elf    </w:t>
      </w:r>
      <w:r>
        <w:t xml:space="preserve">   feliz navidad    </w:t>
      </w:r>
      <w:r>
        <w:t xml:space="preserve">   festive    </w:t>
      </w:r>
      <w:r>
        <w:t xml:space="preserve">   frosty    </w:t>
      </w:r>
      <w:r>
        <w:t xml:space="preserve">   fun    </w:t>
      </w:r>
      <w:r>
        <w:t xml:space="preserve">   gingerbread    </w:t>
      </w:r>
      <w:r>
        <w:t xml:space="preserve">   jesus    </w:t>
      </w:r>
      <w:r>
        <w:t xml:space="preserve">   polar express    </w:t>
      </w:r>
      <w:r>
        <w:t xml:space="preserve">   prancer    </w:t>
      </w:r>
      <w:r>
        <w:t xml:space="preserve">   presents    </w:t>
      </w:r>
      <w:r>
        <w:t xml:space="preserve">   rudolph    </w:t>
      </w:r>
      <w:r>
        <w:t xml:space="preserve">   santa    </w:t>
      </w:r>
      <w:r>
        <w:t xml:space="preserve">   sleigh    </w:t>
      </w:r>
      <w:r>
        <w:t xml:space="preserve">   snow    </w:t>
      </w:r>
      <w:r>
        <w:t xml:space="preserve">   toys    </w:t>
      </w:r>
      <w:r>
        <w:t xml:space="preserve">   tree    </w:t>
      </w:r>
      <w:r>
        <w:t xml:space="preserve">   vixen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time!!</dc:title>
  <dcterms:created xsi:type="dcterms:W3CDTF">2021-12-04T03:27:38Z</dcterms:created>
  <dcterms:modified xsi:type="dcterms:W3CDTF">2021-12-04T03:27:38Z</dcterms:modified>
</cp:coreProperties>
</file>