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frosty    </w:t>
      </w:r>
      <w:r>
        <w:t xml:space="preserve">   fir    </w:t>
      </w:r>
      <w:r>
        <w:t xml:space="preserve">   feast    </w:t>
      </w:r>
      <w:r>
        <w:t xml:space="preserve">   family    </w:t>
      </w:r>
      <w:r>
        <w:t xml:space="preserve">   evergreen    </w:t>
      </w:r>
      <w:r>
        <w:t xml:space="preserve">   christmas eve    </w:t>
      </w:r>
      <w:r>
        <w:t xml:space="preserve">   chimney    </w:t>
      </w:r>
      <w:r>
        <w:t xml:space="preserve">   charity    </w:t>
      </w:r>
      <w:r>
        <w:t xml:space="preserve">   ceremony    </w:t>
      </w:r>
      <w:r>
        <w:t xml:space="preserve">   carol    </w:t>
      </w:r>
      <w:r>
        <w:t xml:space="preserve">   caroling    </w:t>
      </w:r>
      <w:r>
        <w:t xml:space="preserve">   carolers    </w:t>
      </w:r>
      <w:r>
        <w:t xml:space="preserve">   card    </w:t>
      </w:r>
      <w:r>
        <w:t xml:space="preserve">   candy    </w:t>
      </w:r>
      <w:r>
        <w:t xml:space="preserve">   boots    </w:t>
      </w:r>
      <w:r>
        <w:t xml:space="preserve">   blizzard    </w:t>
      </w:r>
      <w:r>
        <w:t xml:space="preserve">   owls    </w:t>
      </w:r>
      <w:r>
        <w:t xml:space="preserve">   bows    </w:t>
      </w:r>
      <w:r>
        <w:t xml:space="preserve">   christmas dinner    </w:t>
      </w:r>
      <w:r>
        <w:t xml:space="preserve">   christmas plays    </w:t>
      </w:r>
      <w:r>
        <w:t xml:space="preserve">   jingle bells    </w:t>
      </w:r>
      <w:r>
        <w:t xml:space="preserve">   gingerbread house    </w:t>
      </w:r>
      <w:r>
        <w:t xml:space="preserve">   gingerbread    </w:t>
      </w:r>
      <w:r>
        <w:t xml:space="preserve">   cookies    </w:t>
      </w:r>
      <w:r>
        <w:t xml:space="preserve">   mary    </w:t>
      </w:r>
      <w:r>
        <w:t xml:space="preserve">   angel    </w:t>
      </w:r>
      <w:r>
        <w:t xml:space="preserve">   ice    </w:t>
      </w:r>
      <w:r>
        <w:t xml:space="preserve">   candles    </w:t>
      </w:r>
      <w:r>
        <w:t xml:space="preserve">   nutcracker    </w:t>
      </w:r>
      <w:r>
        <w:t xml:space="preserve">   green    </w:t>
      </w:r>
      <w:r>
        <w:t xml:space="preserve">   red    </w:t>
      </w:r>
      <w:r>
        <w:t xml:space="preserve">   fireplace    </w:t>
      </w:r>
      <w:r>
        <w:t xml:space="preserve">   stockings    </w:t>
      </w:r>
      <w:r>
        <w:t xml:space="preserve">   tableware    </w:t>
      </w:r>
      <w:r>
        <w:t xml:space="preserve">   carols    </w:t>
      </w:r>
      <w:r>
        <w:t xml:space="preserve">   garlands    </w:t>
      </w:r>
      <w:r>
        <w:t xml:space="preserve">   wreaths    </w:t>
      </w:r>
      <w:r>
        <w:t xml:space="preserve">   candy cane    </w:t>
      </w:r>
      <w:r>
        <w:t xml:space="preserve">   wrapping paper    </w:t>
      </w:r>
      <w:r>
        <w:t xml:space="preserve">   star    </w:t>
      </w:r>
      <w:r>
        <w:t xml:space="preserve">   lights    </w:t>
      </w:r>
      <w:r>
        <w:t xml:space="preserve">   blixem    </w:t>
      </w:r>
      <w:r>
        <w:t xml:space="preserve">   dunder    </w:t>
      </w:r>
      <w:r>
        <w:t xml:space="preserve">   cupid    </w:t>
      </w:r>
      <w:r>
        <w:t xml:space="preserve">   comet    </w:t>
      </w:r>
      <w:r>
        <w:t xml:space="preserve">   vixen    </w:t>
      </w:r>
      <w:r>
        <w:t xml:space="preserve">   prancer    </w:t>
      </w:r>
      <w:r>
        <w:t xml:space="preserve">   dancer    </w:t>
      </w:r>
      <w:r>
        <w:t xml:space="preserve">   dasher    </w:t>
      </w:r>
      <w:r>
        <w:t xml:space="preserve">   rudolph    </w:t>
      </w:r>
      <w:r>
        <w:t xml:space="preserve">   penguins    </w:t>
      </w:r>
      <w:r>
        <w:t xml:space="preserve">   holly berries    </w:t>
      </w:r>
      <w:r>
        <w:t xml:space="preserve">   mistletoe    </w:t>
      </w:r>
      <w:r>
        <w:t xml:space="preserve">   snowman    </w:t>
      </w:r>
      <w:r>
        <w:t xml:space="preserve">   snow    </w:t>
      </w:r>
      <w:r>
        <w:t xml:space="preserve">   egg nog    </w:t>
      </w:r>
      <w:r>
        <w:t xml:space="preserve">   jesus    </w:t>
      </w:r>
      <w:r>
        <w:t xml:space="preserve">   penatonix    </w:t>
      </w:r>
      <w:r>
        <w:t xml:space="preserve">   reindeer    </w:t>
      </w:r>
      <w:r>
        <w:t xml:space="preserve">   elf    </w:t>
      </w:r>
      <w:r>
        <w:t xml:space="preserve">   santa    </w:t>
      </w:r>
      <w:r>
        <w:t xml:space="preserve">   ornaments    </w:t>
      </w:r>
      <w:r>
        <w:t xml:space="preserve">   tree    </w:t>
      </w:r>
      <w:r>
        <w:t xml:space="preserve">   presents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word search</dc:title>
  <dcterms:created xsi:type="dcterms:W3CDTF">2021-10-11T03:58:44Z</dcterms:created>
  <dcterms:modified xsi:type="dcterms:W3CDTF">2021-10-11T03:58:44Z</dcterms:modified>
</cp:coreProperties>
</file>