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milk and cookies    </w:t>
      </w:r>
      <w:r>
        <w:t xml:space="preserve">   mince pies    </w:t>
      </w:r>
      <w:r>
        <w:t xml:space="preserve">   stocking    </w:t>
      </w:r>
      <w:r>
        <w:t xml:space="preserve">   cherry    </w:t>
      </w:r>
      <w:r>
        <w:t xml:space="preserve">   joy    </w:t>
      </w:r>
      <w:r>
        <w:t xml:space="preserve">   bells    </w:t>
      </w:r>
      <w:r>
        <w:t xml:space="preserve">   snow    </w:t>
      </w:r>
      <w:r>
        <w:t xml:space="preserve">   snowman    </w:t>
      </w:r>
      <w:r>
        <w:t xml:space="preserve">   candy cane    </w:t>
      </w:r>
      <w:r>
        <w:t xml:space="preserve">   presents    </w:t>
      </w:r>
      <w:r>
        <w:t xml:space="preserve">   elf    </w:t>
      </w:r>
      <w:r>
        <w:t xml:space="preserve">   merry christmas    </w:t>
      </w:r>
      <w:r>
        <w:t xml:space="preserve">   santa    </w:t>
      </w:r>
      <w:r>
        <w:t xml:space="preserve">   ballbulls    </w:t>
      </w:r>
      <w:r>
        <w:t xml:space="preserve">   christmas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2021-12-13T03:39:18Z</dcterms:created>
  <dcterms:modified xsi:type="dcterms:W3CDTF">2021-12-13T03:39:18Z</dcterms:modified>
</cp:coreProperties>
</file>