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home alone    </w:t>
      </w:r>
      <w:r>
        <w:t xml:space="preserve">   baubles    </w:t>
      </w:r>
      <w:r>
        <w:t xml:space="preserve">   blitzen    </w:t>
      </w:r>
      <w:r>
        <w:t xml:space="preserve">   carrot    </w:t>
      </w:r>
      <w:r>
        <w:t xml:space="preserve">   chimney    </w:t>
      </w:r>
      <w:r>
        <w:t xml:space="preserve">   christmas tree    </w:t>
      </w:r>
      <w:r>
        <w:t xml:space="preserve">   comet    </w:t>
      </w:r>
      <w:r>
        <w:t xml:space="preserve">   cookies    </w:t>
      </w:r>
      <w:r>
        <w:t xml:space="preserve">   cupid    </w:t>
      </w:r>
      <w:r>
        <w:t xml:space="preserve">   dancer    </w:t>
      </w:r>
      <w:r>
        <w:t xml:space="preserve">   decoration    </w:t>
      </w:r>
      <w:r>
        <w:t xml:space="preserve">   donner    </w:t>
      </w:r>
      <w:r>
        <w:t xml:space="preserve">   elf    </w:t>
      </w:r>
      <w:r>
        <w:t xml:space="preserve">   grinch    </w:t>
      </w:r>
      <w:r>
        <w:t xml:space="preserve">   merry    </w:t>
      </w:r>
      <w:r>
        <w:t xml:space="preserve">   poppers    </w:t>
      </w:r>
      <w:r>
        <w:t xml:space="preserve">   prancer    </w:t>
      </w:r>
      <w:r>
        <w:t xml:space="preserve">   presents    </w:t>
      </w:r>
      <w:r>
        <w:t xml:space="preserve">   pudding    </w:t>
      </w:r>
      <w:r>
        <w:t xml:space="preserve">   reindeer    </w:t>
      </w:r>
      <w:r>
        <w:t xml:space="preserve">   Rudolph    </w:t>
      </w:r>
      <w:r>
        <w:t xml:space="preserve">   santa    </w:t>
      </w:r>
      <w:r>
        <w:t xml:space="preserve">   sleigh    </w:t>
      </w:r>
      <w:r>
        <w:t xml:space="preserve">   snow    </w:t>
      </w:r>
      <w:r>
        <w:t xml:space="preserve">   snowman    </w:t>
      </w:r>
      <w:r>
        <w:t xml:space="preserve">   tinsel    </w:t>
      </w:r>
      <w:r>
        <w:t xml:space="preserve">   vixen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word search </dc:title>
  <dcterms:created xsi:type="dcterms:W3CDTF">2021-12-15T03:45:38Z</dcterms:created>
  <dcterms:modified xsi:type="dcterms:W3CDTF">2021-12-15T03:45:38Z</dcterms:modified>
</cp:coreProperties>
</file>