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blitzen    </w:t>
      </w:r>
      <w:r>
        <w:t xml:space="preserve">   christmas lights    </w:t>
      </w:r>
      <w:r>
        <w:t xml:space="preserve">   christmas star    </w:t>
      </w:r>
      <w:r>
        <w:t xml:space="preserve">   christmas tree    </w:t>
      </w:r>
      <w:r>
        <w:t xml:space="preserve">   comet    </w:t>
      </w:r>
      <w:r>
        <w:t xml:space="preserve">   cupid    </w:t>
      </w:r>
      <w:r>
        <w:t xml:space="preserve">   dancer    </w:t>
      </w:r>
      <w:r>
        <w:t xml:space="preserve">   dasher    </w:t>
      </w:r>
      <w:r>
        <w:t xml:space="preserve">   donner    </w:t>
      </w:r>
      <w:r>
        <w:t xml:space="preserve">   ortiments    </w:t>
      </w:r>
      <w:r>
        <w:t xml:space="preserve">   prancer    </w:t>
      </w:r>
      <w:r>
        <w:t xml:space="preserve">   presents    </w:t>
      </w:r>
      <w:r>
        <w:t xml:space="preserve">   santa    </w:t>
      </w:r>
      <w:r>
        <w:t xml:space="preserve">   vixen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2021-12-23T03:46:02Z</dcterms:created>
  <dcterms:modified xsi:type="dcterms:W3CDTF">2021-12-23T03:46:02Z</dcterms:modified>
</cp:coreProperties>
</file>