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christmas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Medium"/>
      </w:pPr>
      <w:r>
        <w:t xml:space="preserve">   angel    </w:t>
      </w:r>
      <w:r>
        <w:t xml:space="preserve">   animals    </w:t>
      </w:r>
      <w:r>
        <w:t xml:space="preserve">   baby    </w:t>
      </w:r>
      <w:r>
        <w:t xml:space="preserve">   bethlehem    </w:t>
      </w:r>
      <w:r>
        <w:t xml:space="preserve">   donkey    </w:t>
      </w:r>
      <w:r>
        <w:t xml:space="preserve">   immanuel    </w:t>
      </w:r>
      <w:r>
        <w:t xml:space="preserve">   jesus    </w:t>
      </w:r>
      <w:r>
        <w:t xml:space="preserve">   joseph    </w:t>
      </w:r>
      <w:r>
        <w:t xml:space="preserve">   kings    </w:t>
      </w:r>
      <w:r>
        <w:t xml:space="preserve">   manger    </w:t>
      </w:r>
      <w:r>
        <w:t xml:space="preserve">   mary    </w:t>
      </w:r>
      <w:r>
        <w:t xml:space="preserve">   oxen    </w:t>
      </w:r>
      <w:r>
        <w:t xml:space="preserve">   shepherds    </w:t>
      </w:r>
      <w:r>
        <w:t xml:space="preserve">   stable    </w:t>
      </w:r>
      <w:r>
        <w:t xml:space="preserve">   star    </w:t>
      </w:r>
      <w:r>
        <w:t xml:space="preserve">   straw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wordsearch</dc:title>
  <dcterms:created xsi:type="dcterms:W3CDTF">2021-12-19T03:35:30Z</dcterms:created>
  <dcterms:modified xsi:type="dcterms:W3CDTF">2021-12-19T03:35:30Z</dcterms:modified>
</cp:coreProperties>
</file>