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foggy    </w:t>
      </w:r>
      <w:r>
        <w:t xml:space="preserve">   mistletoe    </w:t>
      </w:r>
      <w:r>
        <w:t xml:space="preserve">   presents    </w:t>
      </w:r>
      <w:r>
        <w:t xml:space="preserve">   stocking    </w:t>
      </w:r>
      <w:r>
        <w:t xml:space="preserve">   carolers    </w:t>
      </w:r>
      <w:r>
        <w:t xml:space="preserve">   lights    </w:t>
      </w:r>
      <w:r>
        <w:t xml:space="preserve">   ornaments    </w:t>
      </w:r>
      <w:r>
        <w:t xml:space="preserve">   snowmen    </w:t>
      </w:r>
      <w:r>
        <w:t xml:space="preserve">   chestnuts    </w:t>
      </w:r>
      <w:r>
        <w:t xml:space="preserve">   wreaths    </w:t>
      </w:r>
      <w:r>
        <w:t xml:space="preserve">   alvin    </w:t>
      </w:r>
      <w:r>
        <w:t xml:space="preserve">   green    </w:t>
      </w:r>
      <w:r>
        <w:t xml:space="preserve">   red     </w:t>
      </w:r>
      <w:r>
        <w:t xml:space="preserve">   jack frost    </w:t>
      </w:r>
      <w:r>
        <w:t xml:space="preserve">   joy    </w:t>
      </w:r>
      <w:r>
        <w:t xml:space="preserve">   bells    </w:t>
      </w:r>
      <w:r>
        <w:t xml:space="preserve">   blitzen    </w:t>
      </w:r>
      <w:r>
        <w:t xml:space="preserve">   donder    </w:t>
      </w:r>
      <w:r>
        <w:t xml:space="preserve">   cupid     </w:t>
      </w:r>
      <w:r>
        <w:t xml:space="preserve">   comet    </w:t>
      </w:r>
      <w:r>
        <w:t xml:space="preserve">   vixen    </w:t>
      </w:r>
      <w:r>
        <w:t xml:space="preserve">   prancer    </w:t>
      </w:r>
      <w:r>
        <w:t xml:space="preserve">   dancer    </w:t>
      </w:r>
      <w:r>
        <w:t xml:space="preserve">   dasher    </w:t>
      </w:r>
      <w:r>
        <w:t xml:space="preserve">   poinsettia    </w:t>
      </w:r>
      <w:r>
        <w:t xml:space="preserve">   elvs    </w:t>
      </w:r>
      <w:r>
        <w:t xml:space="preserve">   rudolph    </w:t>
      </w:r>
      <w:r>
        <w:t xml:space="preserve">   december    </w:t>
      </w:r>
      <w:r>
        <w:t xml:space="preserve">   santa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2021-10-11T03:58:44Z</dcterms:created>
  <dcterms:modified xsi:type="dcterms:W3CDTF">2021-10-11T03:58:44Z</dcterms:modified>
</cp:coreProperties>
</file>