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-cial and -tial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Extremely important or necessary.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Water flowing rapidly and with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Secret entry.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Having the power to cause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Designed for people to live 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 in amount.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Pointing indirectly towards someone's guilt but not conclusively proving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Showing preference.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heavenly inhabitant; divine 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chance or possibility that something will develop and become real.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-cial and -tial </dc:title>
  <dcterms:created xsi:type="dcterms:W3CDTF">2021-10-12T16:41:23Z</dcterms:created>
  <dcterms:modified xsi:type="dcterms:W3CDTF">2021-10-12T16:41:23Z</dcterms:modified>
</cp:coreProperties>
</file>