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cious and tious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everyone could catch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heathly snack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wide awake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nasty dog can be 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beautiful gem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trying something you wouldn't normally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being careful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untrue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acting strange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nasty rumours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tastes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cious and tious</dc:title>
  <dcterms:created xsi:type="dcterms:W3CDTF">2021-10-11T04:01:10Z</dcterms:created>
  <dcterms:modified xsi:type="dcterms:W3CDTF">2021-10-11T04:01:10Z</dcterms:modified>
</cp:coreProperties>
</file>