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cious and tious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malicious    </w:t>
      </w:r>
      <w:r>
        <w:t xml:space="preserve">   delicious    </w:t>
      </w:r>
      <w:r>
        <w:t xml:space="preserve">   vicious    </w:t>
      </w:r>
      <w:r>
        <w:t xml:space="preserve">   loquacious    </w:t>
      </w:r>
      <w:r>
        <w:t xml:space="preserve">   suspicious    </w:t>
      </w:r>
      <w:r>
        <w:t xml:space="preserve">   luxurious    </w:t>
      </w:r>
      <w:r>
        <w:t xml:space="preserve">   conscientious    </w:t>
      </w:r>
      <w:r>
        <w:t xml:space="preserve">   precious    </w:t>
      </w:r>
      <w:r>
        <w:t xml:space="preserve">   spurious    </w:t>
      </w:r>
      <w:r>
        <w:t xml:space="preserve">   scrumptious    </w:t>
      </w:r>
      <w:r>
        <w:t xml:space="preserve">   conscious    </w:t>
      </w:r>
      <w:r>
        <w:t xml:space="preserve">   obnoxious    </w:t>
      </w:r>
      <w:r>
        <w:t xml:space="preserve">   superstitious    </w:t>
      </w:r>
      <w:r>
        <w:t xml:space="preserve">   luscious    </w:t>
      </w:r>
      <w:r>
        <w:t xml:space="preserve">   rebellious    </w:t>
      </w:r>
      <w:r>
        <w:t xml:space="preserve">   repetitious    </w:t>
      </w:r>
      <w:r>
        <w:t xml:space="preserve">   ferocious    </w:t>
      </w:r>
      <w:r>
        <w:t xml:space="preserve">   treacherous    </w:t>
      </w:r>
      <w:r>
        <w:t xml:space="preserve">   pretentious    </w:t>
      </w:r>
      <w:r>
        <w:t xml:space="preserve">   contagious    </w:t>
      </w:r>
      <w:r>
        <w:t xml:space="preserve">   infectious    </w:t>
      </w:r>
      <w:r>
        <w:t xml:space="preserve">   religious    </w:t>
      </w:r>
      <w:r>
        <w:t xml:space="preserve">   ambitious    </w:t>
      </w:r>
      <w:r>
        <w:t xml:space="preserve">   fictitious    </w:t>
      </w:r>
      <w:r>
        <w:t xml:space="preserve">   anxious    </w:t>
      </w:r>
      <w:r>
        <w:t xml:space="preserve">   cautious    </w:t>
      </w:r>
      <w:r>
        <w:t xml:space="preserve">   Gracious    </w:t>
      </w:r>
      <w:r>
        <w:t xml:space="preserve">   nutritious    </w:t>
      </w:r>
      <w:r>
        <w:t xml:space="preserve">   spacious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cious and tious words</dc:title>
  <dcterms:created xsi:type="dcterms:W3CDTF">2021-10-11T04:02:00Z</dcterms:created>
  <dcterms:modified xsi:type="dcterms:W3CDTF">2021-10-11T04:02:00Z</dcterms:modified>
</cp:coreProperties>
</file>