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-cious or -tious super challenge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anxious    </w:t>
      </w:r>
      <w:r>
        <w:t xml:space="preserve">   repetitious    </w:t>
      </w:r>
      <w:r>
        <w:t xml:space="preserve">   superstitious    </w:t>
      </w:r>
      <w:r>
        <w:t xml:space="preserve">   fictitious    </w:t>
      </w:r>
      <w:r>
        <w:t xml:space="preserve">   pretentious    </w:t>
      </w:r>
      <w:r>
        <w:t xml:space="preserve">   nutritious    </w:t>
      </w:r>
      <w:r>
        <w:t xml:space="preserve">   infectious    </w:t>
      </w:r>
      <w:r>
        <w:t xml:space="preserve">   cautious    </w:t>
      </w:r>
      <w:r>
        <w:t xml:space="preserve">   ambitious    </w:t>
      </w:r>
      <w:r>
        <w:t xml:space="preserve">   suspicious    </w:t>
      </w:r>
      <w:r>
        <w:t xml:space="preserve">   delicious    </w:t>
      </w:r>
      <w:r>
        <w:t xml:space="preserve">   malicious    </w:t>
      </w:r>
      <w:r>
        <w:t xml:space="preserve">   ferocious    </w:t>
      </w:r>
      <w:r>
        <w:t xml:space="preserve">   gracious    </w:t>
      </w:r>
      <w:r>
        <w:t xml:space="preserve">   vicious    </w:t>
      </w:r>
      <w:r>
        <w:t xml:space="preserve">   precious    </w:t>
      </w:r>
      <w:r>
        <w:t xml:space="preserve">   Conscious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-cious or -tious super challenge</dc:title>
  <dcterms:created xsi:type="dcterms:W3CDTF">2021-10-10T23:46:32Z</dcterms:created>
  <dcterms:modified xsi:type="dcterms:W3CDTF">2021-10-10T23:46:32Z</dcterms:modified>
</cp:coreProperties>
</file>