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cious suffix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suspicious    </w:t>
      </w:r>
      <w:r>
        <w:t xml:space="preserve">   spacious    </w:t>
      </w:r>
      <w:r>
        <w:t xml:space="preserve">   precious    </w:t>
      </w:r>
      <w:r>
        <w:t xml:space="preserve">   malicious    </w:t>
      </w:r>
      <w:r>
        <w:t xml:space="preserve">   luscious    </w:t>
      </w:r>
      <w:r>
        <w:t xml:space="preserve">   gracious    </w:t>
      </w:r>
      <w:r>
        <w:t xml:space="preserve">   ferocious    </w:t>
      </w:r>
      <w:r>
        <w:t xml:space="preserve">   conscious    </w:t>
      </w:r>
      <w:r>
        <w:t xml:space="preserve">   atrocious    </w:t>
      </w:r>
      <w:r>
        <w:t xml:space="preserve">   delicious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cious suffix</dc:title>
  <dcterms:created xsi:type="dcterms:W3CDTF">2021-10-11T04:02:46Z</dcterms:created>
  <dcterms:modified xsi:type="dcterms:W3CDTF">2021-10-11T04:02:46Z</dcterms:modified>
</cp:coreProperties>
</file>