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circ-, circum-, inter-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circlet    </w:t>
      </w:r>
      <w:r>
        <w:t xml:space="preserve">   circuit    </w:t>
      </w:r>
      <w:r>
        <w:t xml:space="preserve">   circulate    </w:t>
      </w:r>
      <w:r>
        <w:t xml:space="preserve">   circumflex    </w:t>
      </w:r>
      <w:r>
        <w:t xml:space="preserve">   circumfrence    </w:t>
      </w:r>
      <w:r>
        <w:t xml:space="preserve">   circumnavigate    </w:t>
      </w:r>
      <w:r>
        <w:t xml:space="preserve">   circumrotate    </w:t>
      </w:r>
      <w:r>
        <w:t xml:space="preserve">   circumspect    </w:t>
      </w:r>
      <w:r>
        <w:t xml:space="preserve">   circumvent    </w:t>
      </w:r>
      <w:r>
        <w:t xml:space="preserve">   interactive    </w:t>
      </w:r>
      <w:r>
        <w:t xml:space="preserve">   interfere    </w:t>
      </w:r>
      <w:r>
        <w:t xml:space="preserve">   interject    </w:t>
      </w:r>
      <w:r>
        <w:t xml:space="preserve">   intermission    </w:t>
      </w:r>
      <w:r>
        <w:t xml:space="preserve">   international    </w:t>
      </w:r>
      <w:r>
        <w:t xml:space="preserve">   Internet    </w:t>
      </w:r>
      <w:r>
        <w:t xml:space="preserve">   interpersonal    </w:t>
      </w:r>
      <w:r>
        <w:t xml:space="preserve">   interpreter    </w:t>
      </w:r>
      <w:r>
        <w:t xml:space="preserve">   interrupt    </w:t>
      </w:r>
      <w:r>
        <w:t xml:space="preserve">   interstate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circ-, circum-, inter-</dc:title>
  <dcterms:created xsi:type="dcterms:W3CDTF">2021-10-11T04:00:56Z</dcterms:created>
  <dcterms:modified xsi:type="dcterms:W3CDTF">2021-10-11T04:00:56Z</dcterms:modified>
</cp:coreProperties>
</file>