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circle the correct words only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squosh    </w:t>
      </w:r>
      <w:r>
        <w:t xml:space="preserve">   quantity    </w:t>
      </w:r>
      <w:r>
        <w:t xml:space="preserve">   request    </w:t>
      </w:r>
      <w:r>
        <w:t xml:space="preserve">   frequent    </w:t>
      </w:r>
      <w:r>
        <w:t xml:space="preserve">   inquisitive    </w:t>
      </w:r>
      <w:r>
        <w:t xml:space="preserve">   quarantine    </w:t>
      </w:r>
      <w:r>
        <w:t xml:space="preserve">   eloqent    </w:t>
      </w:r>
      <w:r>
        <w:t xml:space="preserve">   quality    </w:t>
      </w:r>
      <w:r>
        <w:t xml:space="preserve">   queue    </w:t>
      </w:r>
      <w:r>
        <w:t xml:space="preserve">   eloquent    </w:t>
      </w:r>
      <w:r>
        <w:t xml:space="preserve">   aquire    </w:t>
      </w:r>
      <w:r>
        <w:t xml:space="preserve">   tranquil    </w:t>
      </w:r>
      <w:r>
        <w:t xml:space="preserve">   require    </w:t>
      </w:r>
      <w:r>
        <w:t xml:space="preserve">   que    </w:t>
      </w:r>
      <w:r>
        <w:t xml:space="preserve">   adequate    </w:t>
      </w:r>
      <w:r>
        <w:t xml:space="preserve">   acquire    </w:t>
      </w:r>
      <w:r>
        <w:t xml:space="preserve">   recquest    </w:t>
      </w:r>
      <w:r>
        <w:t xml:space="preserve">   aqua    </w:t>
      </w:r>
      <w:r>
        <w:t xml:space="preserve">   liquid    </w:t>
      </w:r>
      <w:r>
        <w:t xml:space="preserve">   acua    </w:t>
      </w:r>
      <w:r>
        <w:t xml:space="preserve">   squash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circle the correct words only</dc:title>
  <dcterms:created xsi:type="dcterms:W3CDTF">2021-11-09T03:53:02Z</dcterms:created>
  <dcterms:modified xsi:type="dcterms:W3CDTF">2021-11-09T03:53:02Z</dcterms:modified>
</cp:coreProperties>
</file>