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circles key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Tangent Segment    </w:t>
      </w:r>
      <w:r>
        <w:t xml:space="preserve">   Tangent Line    </w:t>
      </w:r>
      <w:r>
        <w:t xml:space="preserve">   Semicircle    </w:t>
      </w:r>
      <w:r>
        <w:t xml:space="preserve">   Sectors    </w:t>
      </w:r>
      <w:r>
        <w:t xml:space="preserve">   Secant Line    </w:t>
      </w:r>
      <w:r>
        <w:t xml:space="preserve">   Radius    </w:t>
      </w:r>
      <w:r>
        <w:t xml:space="preserve">   Point of Tangency    </w:t>
      </w:r>
      <w:r>
        <w:t xml:space="preserve">   Minor Arc    </w:t>
      </w:r>
      <w:r>
        <w:t xml:space="preserve">   Major Arc    </w:t>
      </w:r>
      <w:r>
        <w:t xml:space="preserve">   Inscribed Polygon    </w:t>
      </w:r>
      <w:r>
        <w:t xml:space="preserve">   Equidistant    </w:t>
      </w:r>
      <w:r>
        <w:t xml:space="preserve">   Diameter    </w:t>
      </w:r>
      <w:r>
        <w:t xml:space="preserve">   Concentric Circles    </w:t>
      </w:r>
      <w:r>
        <w:t xml:space="preserve">   Circumscribed Polygon    </w:t>
      </w:r>
      <w:r>
        <w:t xml:space="preserve">   Circle Segment    </w:t>
      </w:r>
      <w:r>
        <w:t xml:space="preserve">   Circle    </w:t>
      </w:r>
      <w:r>
        <w:t xml:space="preserve">   Chord    </w:t>
      </w:r>
      <w:r>
        <w:t xml:space="preserve">   Central Angle    </w:t>
      </w:r>
      <w:r>
        <w:t xml:space="preserve">   Center    </w:t>
      </w:r>
      <w:r>
        <w:t xml:space="preserve">   Arc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key terms</dc:title>
  <dcterms:created xsi:type="dcterms:W3CDTF">2021-10-11T04:02:54Z</dcterms:created>
  <dcterms:modified xsi:type="dcterms:W3CDTF">2021-10-11T04:02:54Z</dcterms:modified>
</cp:coreProperties>
</file>