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diabolo    </w:t>
      </w:r>
      <w:r>
        <w:t xml:space="preserve">   humanpyramid    </w:t>
      </w:r>
      <w:r>
        <w:t xml:space="preserve">   strongman    </w:t>
      </w:r>
      <w:r>
        <w:t xml:space="preserve">   firedancing    </w:t>
      </w:r>
      <w:r>
        <w:t xml:space="preserve">   lasso    </w:t>
      </w:r>
      <w:r>
        <w:t xml:space="preserve">   humancacconball    </w:t>
      </w:r>
      <w:r>
        <w:t xml:space="preserve">   balanceballs    </w:t>
      </w:r>
      <w:r>
        <w:t xml:space="preserve">   unicycle    </w:t>
      </w:r>
      <w:r>
        <w:t xml:space="preserve">   stiltwalking    </w:t>
      </w:r>
      <w:r>
        <w:t xml:space="preserve">   tightrope    </w:t>
      </w:r>
      <w:r>
        <w:t xml:space="preserve">   jugglers    </w:t>
      </w:r>
      <w:r>
        <w:t xml:space="preserve">   popcorn    </w:t>
      </w:r>
      <w:r>
        <w:t xml:space="preserve">   band    </w:t>
      </w:r>
      <w:r>
        <w:t xml:space="preserve">   sawdust    </w:t>
      </w:r>
      <w:r>
        <w:t xml:space="preserve">   trapeze    </w:t>
      </w:r>
      <w:r>
        <w:t xml:space="preserve">   bigtop    </w:t>
      </w:r>
      <w:r>
        <w:t xml:space="preserve">   ringmaster    </w:t>
      </w:r>
      <w:r>
        <w:t xml:space="preserve">   acrobats    </w:t>
      </w:r>
      <w:r>
        <w:t xml:space="preserve">   clowns    </w:t>
      </w:r>
      <w:r>
        <w:t xml:space="preserve">   circus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circus</dc:title>
  <dcterms:created xsi:type="dcterms:W3CDTF">2021-10-11T04:02:07Z</dcterms:created>
  <dcterms:modified xsi:type="dcterms:W3CDTF">2021-10-11T04:02:07Z</dcterms:modified>
</cp:coreProperties>
</file>