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citizenship  handbook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amend    </w:t>
      </w:r>
      <w:r>
        <w:t xml:space="preserve">   appeal    </w:t>
      </w:r>
      <w:r>
        <w:t xml:space="preserve">   bill    </w:t>
      </w:r>
      <w:r>
        <w:t xml:space="preserve">   censorship    </w:t>
      </w:r>
      <w:r>
        <w:t xml:space="preserve">   checks and balances    </w:t>
      </w:r>
      <w:r>
        <w:t xml:space="preserve">   dictatorship    </w:t>
      </w:r>
      <w:r>
        <w:t xml:space="preserve">   dissent    </w:t>
      </w:r>
      <w:r>
        <w:t xml:space="preserve">   federalism    </w:t>
      </w:r>
      <w:r>
        <w:t xml:space="preserve">   habeas    </w:t>
      </w:r>
      <w:r>
        <w:t xml:space="preserve">   interest group    </w:t>
      </w:r>
      <w:r>
        <w:t xml:space="preserve">   juisdiction    </w:t>
      </w:r>
      <w:r>
        <w:t xml:space="preserve">   libel    </w:t>
      </w:r>
      <w:r>
        <w:t xml:space="preserve">   limited goverment    </w:t>
      </w:r>
      <w:r>
        <w:t xml:space="preserve">   naturalization    </w:t>
      </w:r>
      <w:r>
        <w:t xml:space="preserve">   over ride    </w:t>
      </w:r>
      <w:r>
        <w:t xml:space="preserve">   popular sovereignty    </w:t>
      </w:r>
      <w:r>
        <w:t xml:space="preserve">   private property    </w:t>
      </w:r>
      <w:r>
        <w:t xml:space="preserve">   ratify    </w:t>
      </w:r>
      <w:r>
        <w:t xml:space="preserve">   repeal    </w:t>
      </w:r>
      <w:r>
        <w:t xml:space="preserve">   republic    </w:t>
      </w:r>
      <w:r>
        <w:t xml:space="preserve">   separation of powers     </w:t>
      </w:r>
      <w:r>
        <w:t xml:space="preserve">   unconstitutional\    </w:t>
      </w:r>
      <w:r>
        <w:t xml:space="preserve">   veto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citizenship  handbook</dc:title>
  <dcterms:created xsi:type="dcterms:W3CDTF">2021-10-11T04:02:30Z</dcterms:created>
  <dcterms:modified xsi:type="dcterms:W3CDTF">2021-10-11T04:02:30Z</dcterms:modified>
</cp:coreProperties>
</file>