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the Star Spangled Banner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the two Senators from Pennsylvania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first ten amendments of the Constitution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terms can the President serve?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the duties of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 how long do we elect representatives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Judiciary branch of our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times can a Senator be reelected?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executive branch of our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month do we vote for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said, "Give me liberty or give me death"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Supreme Court justices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how long do we elect a senator?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head executive of a state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commander in chief of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legislative branch of our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test</dc:title>
  <dcterms:created xsi:type="dcterms:W3CDTF">2021-10-11T04:02:59Z</dcterms:created>
  <dcterms:modified xsi:type="dcterms:W3CDTF">2021-10-11T04:02:59Z</dcterms:modified>
</cp:coreProperties>
</file>