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BWI    </w:t>
      </w:r>
      <w:r>
        <w:t xml:space="preserve">   SFO    </w:t>
      </w:r>
      <w:r>
        <w:t xml:space="preserve">   YYC    </w:t>
      </w:r>
      <w:r>
        <w:t xml:space="preserve">   YYZ    </w:t>
      </w:r>
      <w:r>
        <w:t xml:space="preserve">   YVR    </w:t>
      </w:r>
      <w:r>
        <w:t xml:space="preserve">   STL    </w:t>
      </w:r>
      <w:r>
        <w:t xml:space="preserve">   SMF    </w:t>
      </w:r>
      <w:r>
        <w:t xml:space="preserve">   TUS    </w:t>
      </w:r>
      <w:r>
        <w:t xml:space="preserve">   SLC    </w:t>
      </w:r>
      <w:r>
        <w:t xml:space="preserve">   ORD    </w:t>
      </w:r>
      <w:r>
        <w:t xml:space="preserve">   FAT    </w:t>
      </w:r>
      <w:r>
        <w:t xml:space="preserve">   DFW    </w:t>
      </w:r>
      <w:r>
        <w:t xml:space="preserve">   AUS    </w:t>
      </w:r>
      <w:r>
        <w:t xml:space="preserve">   MCO    </w:t>
      </w:r>
      <w:r>
        <w:t xml:space="preserve">   OGG    </w:t>
      </w:r>
      <w:r>
        <w:t xml:space="preserve">   LIH    </w:t>
      </w:r>
      <w:r>
        <w:t xml:space="preserve">   HNL    </w:t>
      </w:r>
      <w:r>
        <w:t xml:space="preserve">   BOS    </w:t>
      </w:r>
      <w:r>
        <w:t xml:space="preserve">   ATL    </w:t>
      </w:r>
      <w:r>
        <w:t xml:space="preserve">   DCA    </w:t>
      </w:r>
      <w:r>
        <w:t xml:space="preserve">   PHX    </w:t>
      </w:r>
      <w:r>
        <w:t xml:space="preserve">   BNA    </w:t>
      </w:r>
      <w:r>
        <w:t xml:space="preserve">   MSP    </w:t>
      </w:r>
      <w:r>
        <w:t xml:space="preserve">   MSY    </w:t>
      </w:r>
      <w:r>
        <w:t xml:space="preserve">   MCI    </w:t>
      </w:r>
      <w:r>
        <w:t xml:space="preserve">   IAH    </w:t>
      </w:r>
      <w:r>
        <w:t xml:space="preserve">   IAD    </w:t>
      </w:r>
      <w:r>
        <w:t xml:space="preserve">   JFK    </w:t>
      </w:r>
      <w:r>
        <w:t xml:space="preserve">   LAS    </w:t>
      </w:r>
      <w:r>
        <w:t xml:space="preserve">   DTW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</dc:title>
  <dcterms:created xsi:type="dcterms:W3CDTF">2021-10-11T04:02:32Z</dcterms:created>
  <dcterms:modified xsi:type="dcterms:W3CDTF">2021-10-11T04:02:32Z</dcterms:modified>
</cp:coreProperties>
</file>