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EOC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import    </w:t>
      </w:r>
      <w:r>
        <w:t xml:space="preserve">   export    </w:t>
      </w:r>
      <w:r>
        <w:t xml:space="preserve">   confederation    </w:t>
      </w:r>
      <w:r>
        <w:t xml:space="preserve">   boycott    </w:t>
      </w:r>
      <w:r>
        <w:t xml:space="preserve">   two-party system    </w:t>
      </w:r>
      <w:r>
        <w:t xml:space="preserve">   third party    </w:t>
      </w:r>
      <w:r>
        <w:t xml:space="preserve">   public issue    </w:t>
      </w:r>
      <w:r>
        <w:t xml:space="preserve">   primary election    </w:t>
      </w:r>
      <w:r>
        <w:t xml:space="preserve">   political party    </w:t>
      </w:r>
      <w:r>
        <w:t xml:space="preserve">   advertisement    </w:t>
      </w:r>
      <w:r>
        <w:t xml:space="preserve">   political    </w:t>
      </w:r>
      <w:r>
        <w:t xml:space="preserve">   platform    </w:t>
      </w:r>
      <w:r>
        <w:t xml:space="preserve">   nomination    </w:t>
      </w:r>
      <w:r>
        <w:t xml:space="preserve">   general election    </w:t>
      </w:r>
      <w:r>
        <w:t xml:space="preserve">   electoral college    </w:t>
      </w:r>
      <w:r>
        <w:t xml:space="preserve">   debate    </w:t>
      </w:r>
      <w:r>
        <w:t xml:space="preserve">   convention    </w:t>
      </w:r>
      <w:r>
        <w:t xml:space="preserve">   candidate    </w:t>
      </w:r>
      <w:r>
        <w:t xml:space="preserve">   campaign finance    </w:t>
      </w:r>
      <w:r>
        <w:t xml:space="preserve">   veto    </w:t>
      </w:r>
      <w:r>
        <w:t xml:space="preserve">   unanimous    </w:t>
      </w:r>
      <w:r>
        <w:t xml:space="preserve">   ratification    </w:t>
      </w:r>
      <w:r>
        <w:t xml:space="preserve">   preamble    </w:t>
      </w:r>
      <w:r>
        <w:t xml:space="preserve">   posterity    </w:t>
      </w:r>
      <w:r>
        <w:t xml:space="preserve">   federalist    </w:t>
      </w:r>
      <w:r>
        <w:t xml:space="preserve">   federalism    </w:t>
      </w:r>
      <w:r>
        <w:t xml:space="preserve">   federal (system)    </w:t>
      </w:r>
      <w:r>
        <w:t xml:space="preserve">   federal    </w:t>
      </w:r>
      <w:r>
        <w:t xml:space="preserve">   bicameral    </w:t>
      </w:r>
      <w:r>
        <w:t xml:space="preserve">   anti-federalist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EOC</dc:title>
  <dcterms:created xsi:type="dcterms:W3CDTF">2021-10-11T04:03:08Z</dcterms:created>
  <dcterms:modified xsi:type="dcterms:W3CDTF">2021-10-11T04:03:08Z</dcterms:modified>
</cp:coreProperties>
</file>