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protest    </w:t>
      </w:r>
      <w:r>
        <w:t xml:space="preserve">   peaceful    </w:t>
      </w:r>
      <w:r>
        <w:t xml:space="preserve">   marshall    </w:t>
      </w:r>
      <w:r>
        <w:t xml:space="preserve">   boycott    </w:t>
      </w:r>
      <w:r>
        <w:t xml:space="preserve">   black panthers    </w:t>
      </w:r>
      <w:r>
        <w:t xml:space="preserve">   literacy test    </w:t>
      </w:r>
      <w:r>
        <w:t xml:space="preserve">   poll tax    </w:t>
      </w:r>
      <w:r>
        <w:t xml:space="preserve">   vote    </w:t>
      </w:r>
      <w:r>
        <w:t xml:space="preserve">   martin luther king jr    </w:t>
      </w:r>
      <w:r>
        <w:t xml:space="preserve">   kennedy    </w:t>
      </w:r>
      <w:r>
        <w:t xml:space="preserve">   selmamarch    </w:t>
      </w:r>
      <w:r>
        <w:t xml:space="preserve">   rosa parks    </w:t>
      </w:r>
      <w:r>
        <w:t xml:space="preserve">   emmitt till    </w:t>
      </w:r>
      <w:r>
        <w:t xml:space="preserve">   sit-in    </w:t>
      </w:r>
      <w:r>
        <w:t xml:space="preserve">   disenfranchising    </w:t>
      </w:r>
      <w:r>
        <w:t xml:space="preserve">   discrimination    </w:t>
      </w:r>
      <w:r>
        <w:t xml:space="preserve">   segregation    </w:t>
      </w:r>
      <w:r>
        <w:t xml:space="preserve">   white    </w:t>
      </w:r>
      <w:r>
        <w:t xml:space="preserve">   black    </w:t>
      </w:r>
      <w:r>
        <w:t xml:space="preserve">   civil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2021-10-11T04:04:19Z</dcterms:created>
  <dcterms:modified xsi:type="dcterms:W3CDTF">2021-10-11T04:04:19Z</dcterms:modified>
</cp:coreProperties>
</file>