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freeing slaves in regions helped people to escape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an abolitionist and 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 to escape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first president of confederate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escaped slavery and assisted other enslaved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returned into bondage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compromise of 1850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disagreement between free states and slave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three-part strategy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saw the passage of the compromise of 1850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applied to the Kansas territory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enacted in 1854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abolitionist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2021-10-11T04:06:57Z</dcterms:created>
  <dcterms:modified xsi:type="dcterms:W3CDTF">2021-10-11T04:06:57Z</dcterms:modified>
</cp:coreProperties>
</file>